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CCF7" w14:textId="77777777" w:rsidR="0074694A" w:rsidRPr="0074694A" w:rsidRDefault="0074694A" w:rsidP="003B3EB2">
      <w:pPr>
        <w:pStyle w:val="Title"/>
      </w:pPr>
      <w:r w:rsidRPr="0074694A">
        <w:t>Single Technology Appraisal</w:t>
      </w:r>
    </w:p>
    <w:p w14:paraId="557F2507" w14:textId="77777777" w:rsidR="0074694A" w:rsidRPr="0074694A" w:rsidRDefault="0074694A" w:rsidP="003B3EB2">
      <w:pPr>
        <w:pStyle w:val="Title"/>
        <w:rPr>
          <w:rFonts w:eastAsiaTheme="minorHAnsi"/>
        </w:rPr>
      </w:pPr>
      <w:r w:rsidRPr="0074694A">
        <w:rPr>
          <w:rFonts w:eastAsiaTheme="minorHAnsi"/>
        </w:rPr>
        <w:fldChar w:fldCharType="begin">
          <w:ffData>
            <w:name w:val="Text1"/>
            <w:enabled/>
            <w:calcOnExit w:val="0"/>
            <w:textInput>
              <w:default w:val="Appraisal long-form title and [ID number]"/>
              <w:format w:val="FIRST CAPITAL"/>
            </w:textInput>
          </w:ffData>
        </w:fldChar>
      </w:r>
      <w:bookmarkStart w:id="0" w:name="Text1"/>
      <w:r w:rsidRPr="0074694A">
        <w:rPr>
          <w:rFonts w:eastAsiaTheme="minorHAnsi"/>
        </w:rPr>
        <w:instrText xml:space="preserve"> FORMTEXT </w:instrText>
      </w:r>
      <w:r w:rsidRPr="0074694A">
        <w:rPr>
          <w:rFonts w:eastAsiaTheme="minorHAnsi"/>
        </w:rPr>
      </w:r>
      <w:r w:rsidRPr="0074694A">
        <w:rPr>
          <w:rFonts w:eastAsiaTheme="minorHAnsi"/>
        </w:rPr>
        <w:fldChar w:fldCharType="separate"/>
      </w:r>
      <w:r w:rsidRPr="0074694A">
        <w:rPr>
          <w:rFonts w:eastAsiaTheme="minorHAnsi"/>
          <w:noProof/>
        </w:rPr>
        <w:t>Appraisal long-form title and [ID number]</w:t>
      </w:r>
      <w:r w:rsidRPr="0074694A">
        <w:rPr>
          <w:rFonts w:eastAsiaTheme="minorHAnsi"/>
        </w:rPr>
        <w:fldChar w:fldCharType="end"/>
      </w:r>
      <w:bookmarkEnd w:id="0"/>
    </w:p>
    <w:p w14:paraId="09BC5CC8" w14:textId="77777777" w:rsidR="007301BA" w:rsidRDefault="00C046F7" w:rsidP="003B3EB2">
      <w:pPr>
        <w:pStyle w:val="Title"/>
        <w:rPr>
          <w:rFonts w:eastAsiaTheme="minorHAnsi"/>
        </w:rPr>
      </w:pPr>
      <w:r>
        <w:rPr>
          <w:rFonts w:eastAsiaTheme="minorHAnsi"/>
        </w:rPr>
        <w:t>NHS organisation submission</w:t>
      </w:r>
    </w:p>
    <w:p w14:paraId="1A4012F7" w14:textId="77777777" w:rsidR="00C046F7" w:rsidRPr="008C67DC" w:rsidRDefault="00C046F7" w:rsidP="00C046F7">
      <w:pPr>
        <w:pStyle w:val="NICEnormal"/>
      </w:pPr>
      <w:r w:rsidRPr="008C67DC">
        <w:t>Thank you for agreeing to give us your views on the technology and the way it should be used in the NHS.</w:t>
      </w:r>
    </w:p>
    <w:p w14:paraId="27244AF3" w14:textId="77777777" w:rsidR="00C046F7" w:rsidRPr="008C67DC" w:rsidRDefault="00C046F7" w:rsidP="00C046F7">
      <w:pPr>
        <w:pStyle w:val="NICEnormal"/>
      </w:pPr>
      <w:r>
        <w:t xml:space="preserve">The Department of Health and Social Care and the Welsh Government </w:t>
      </w:r>
      <w:r w:rsidRPr="008C67DC">
        <w:t xml:space="preserve">provide a unique perspective on the technology, which is not typically available from the published literature. NICE believes it is important to involve NHS organisations that are responsible for commissioning and delivering care in the NHS in the process of making decisions about how technologies should be used in the NHS. </w:t>
      </w:r>
    </w:p>
    <w:p w14:paraId="365C0F1D" w14:textId="77777777" w:rsidR="00443081" w:rsidRDefault="00C046F7" w:rsidP="00C046F7">
      <w:pPr>
        <w:pStyle w:val="NICEnormal"/>
      </w:pPr>
      <w:r w:rsidRPr="008C67DC">
        <w:t xml:space="preserve">To help you give your views, we have provided a template. The questions are there as prompts to guide you. You do not have to answer every question. Short, focused answers, giving a </w:t>
      </w:r>
      <w:r>
        <w:t xml:space="preserve">Department of Health and Social Care and Welsh Government </w:t>
      </w:r>
      <w:r w:rsidRPr="008C67DC">
        <w:t xml:space="preserve">perspective on the issues you think the committee needs to consider, are what we need. </w:t>
      </w:r>
    </w:p>
    <w:p w14:paraId="04BCA647" w14:textId="77777777" w:rsidR="00D15819" w:rsidRDefault="00D15819">
      <w:pPr>
        <w:rPr>
          <w:rFonts w:ascii="Arial" w:hAnsi="Arial"/>
        </w:rPr>
      </w:pPr>
      <w:r>
        <w:br w:type="page"/>
      </w:r>
    </w:p>
    <w:p w14:paraId="5443A3FE" w14:textId="77777777" w:rsidR="00D15819" w:rsidRPr="00216C84" w:rsidRDefault="00D15819" w:rsidP="00D15819">
      <w:pPr>
        <w:pStyle w:val="Caption"/>
      </w:pPr>
      <w:bookmarkStart w:id="1" w:name="_Hlk95830379"/>
      <w:r>
        <w:lastRenderedPageBreak/>
        <w:t>About you</w:t>
      </w:r>
    </w:p>
    <w:tbl>
      <w:tblPr>
        <w:tblStyle w:val="TableGrid"/>
        <w:tblW w:w="14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bout you"/>
        <w:tblDescription w:val="Table for NHS organisations to complete about you for single technology appraisals"/>
      </w:tblPr>
      <w:tblGrid>
        <w:gridCol w:w="2835"/>
        <w:gridCol w:w="11208"/>
      </w:tblGrid>
      <w:tr w:rsidR="00AE4AAC" w:rsidRPr="0074694A" w14:paraId="106B0A81" w14:textId="77777777" w:rsidTr="00D15819">
        <w:trPr>
          <w:jc w:val="center"/>
        </w:trPr>
        <w:tc>
          <w:tcPr>
            <w:tcW w:w="2835" w:type="dxa"/>
          </w:tcPr>
          <w:p w14:paraId="41F73BF0" w14:textId="77777777" w:rsidR="00AE4AAC" w:rsidRPr="0074694A" w:rsidRDefault="00AE4AAC" w:rsidP="00FD17A0">
            <w:pPr>
              <w:pStyle w:val="Tableheading"/>
            </w:pPr>
            <w:r w:rsidRPr="0074694A">
              <w:t>Your name</w:t>
            </w:r>
          </w:p>
        </w:tc>
        <w:tc>
          <w:tcPr>
            <w:tcW w:w="11208" w:type="dxa"/>
          </w:tcPr>
          <w:p w14:paraId="44C338E9" w14:textId="77777777" w:rsidR="00AE4AAC" w:rsidRPr="0074694A" w:rsidRDefault="00AE4AAC" w:rsidP="00D15819">
            <w:pPr>
              <w:pStyle w:val="Tabletext"/>
              <w:rPr>
                <w:rFonts w:cs="Arial"/>
                <w:sz w:val="24"/>
              </w:rPr>
            </w:pPr>
          </w:p>
        </w:tc>
      </w:tr>
      <w:tr w:rsidR="00AE4AAC" w:rsidRPr="0074694A" w14:paraId="092E7970" w14:textId="77777777" w:rsidTr="00D15819">
        <w:trPr>
          <w:jc w:val="center"/>
        </w:trPr>
        <w:tc>
          <w:tcPr>
            <w:tcW w:w="2835" w:type="dxa"/>
          </w:tcPr>
          <w:p w14:paraId="757EB1C1" w14:textId="77777777" w:rsidR="00AE4AAC" w:rsidRPr="0074694A" w:rsidRDefault="00AE4AAC" w:rsidP="00FD17A0">
            <w:pPr>
              <w:pStyle w:val="Tableheading"/>
            </w:pPr>
            <w:r w:rsidRPr="0074694A">
              <w:t xml:space="preserve">Name of </w:t>
            </w:r>
            <w:r w:rsidR="00C046F7">
              <w:t xml:space="preserve">your </w:t>
            </w:r>
            <w:r w:rsidRPr="0074694A">
              <w:t>organisation</w:t>
            </w:r>
          </w:p>
        </w:tc>
        <w:tc>
          <w:tcPr>
            <w:tcW w:w="11208" w:type="dxa"/>
          </w:tcPr>
          <w:p w14:paraId="1876307A" w14:textId="77777777" w:rsidR="00AE4AAC" w:rsidRPr="0074694A" w:rsidRDefault="00AE4AAC" w:rsidP="00D15819">
            <w:pPr>
              <w:pStyle w:val="Tabletext"/>
              <w:rPr>
                <w:rFonts w:cs="Arial"/>
                <w:sz w:val="24"/>
              </w:rPr>
            </w:pPr>
          </w:p>
        </w:tc>
      </w:tr>
      <w:tr w:rsidR="00AE4AAC" w:rsidRPr="0074694A" w14:paraId="629A8739" w14:textId="77777777" w:rsidTr="00D15819">
        <w:trPr>
          <w:jc w:val="center"/>
        </w:trPr>
        <w:tc>
          <w:tcPr>
            <w:tcW w:w="2835" w:type="dxa"/>
          </w:tcPr>
          <w:p w14:paraId="56F56B3E" w14:textId="77777777" w:rsidR="00AE4AAC" w:rsidRPr="0074694A" w:rsidRDefault="00C046F7" w:rsidP="00FD17A0">
            <w:pPr>
              <w:pStyle w:val="Tableheading"/>
            </w:pPr>
            <w:r>
              <w:t>Please indicate your position in the organisation</w:t>
            </w:r>
          </w:p>
        </w:tc>
        <w:tc>
          <w:tcPr>
            <w:tcW w:w="11208" w:type="dxa"/>
          </w:tcPr>
          <w:p w14:paraId="20201426" w14:textId="77777777" w:rsidR="00C046F7" w:rsidRPr="008C67DC" w:rsidRDefault="00C046F7" w:rsidP="00C046F7">
            <w:pPr>
              <w:pStyle w:val="Tabletext"/>
            </w:pPr>
            <w:r>
              <w:t>Department of Health and Social Care or Welsh Government</w:t>
            </w:r>
            <w:r w:rsidRPr="008C67DC">
              <w:t xml:space="preserve"> in general?</w:t>
            </w:r>
            <w:r>
              <w:t xml:space="preserve"> </w:t>
            </w:r>
          </w:p>
          <w:p w14:paraId="09B1BB7E" w14:textId="77777777" w:rsidR="00C046F7" w:rsidRPr="008C67DC" w:rsidRDefault="00C046F7" w:rsidP="00C046F7">
            <w:pPr>
              <w:pStyle w:val="Tablebullet"/>
            </w:pPr>
            <w:r>
              <w:t>C</w:t>
            </w:r>
            <w:r w:rsidRPr="008C67DC">
              <w:t>o</w:t>
            </w:r>
            <w:r>
              <w:t>mmissioning services for the Department of Health and Social Care or Welsh Government</w:t>
            </w:r>
            <w:r w:rsidRPr="008C67DC">
              <w:t xml:space="preserve"> specific to the condition for which NICE is considering this technology?</w:t>
            </w:r>
          </w:p>
          <w:p w14:paraId="02728168" w14:textId="77777777" w:rsidR="00C046F7" w:rsidRPr="008C67DC" w:rsidRDefault="00C046F7" w:rsidP="00C046F7">
            <w:pPr>
              <w:pStyle w:val="Tablebullet"/>
            </w:pPr>
            <w:r>
              <w:t>R</w:t>
            </w:r>
            <w:r w:rsidRPr="008C67DC">
              <w:t>esponsible for qualit</w:t>
            </w:r>
            <w:r>
              <w:t>y of service delivery in the CCG</w:t>
            </w:r>
            <w:r w:rsidRPr="008C67DC">
              <w:t xml:space="preserve"> (e.g. medical director, public health director, director of nursing)?</w:t>
            </w:r>
          </w:p>
          <w:p w14:paraId="7DDB21D5" w14:textId="77777777" w:rsidR="00C046F7" w:rsidRPr="008C67DC" w:rsidRDefault="00C046F7" w:rsidP="00C046F7">
            <w:pPr>
              <w:pStyle w:val="Tablebullet"/>
            </w:pPr>
            <w:r>
              <w:t>A</w:t>
            </w:r>
            <w:r w:rsidRPr="008C67DC">
              <w:t xml:space="preserve"> specialist in the treatment of people with the condition for which NICE is considering this technology?</w:t>
            </w:r>
          </w:p>
          <w:p w14:paraId="5AADEB48" w14:textId="77777777" w:rsidR="00C046F7" w:rsidRPr="008C67DC" w:rsidRDefault="00C046F7" w:rsidP="00C046F7">
            <w:pPr>
              <w:pStyle w:val="Tablebullet"/>
            </w:pPr>
            <w:r>
              <w:t>A</w:t>
            </w:r>
            <w:r w:rsidRPr="008C67DC">
              <w:t xml:space="preserve"> specialist in the clinical evidence base that is to support the technology (e.g. participation in clinical trials for the technology)?</w:t>
            </w:r>
          </w:p>
          <w:p w14:paraId="5D280026" w14:textId="77777777" w:rsidR="00C046F7" w:rsidRPr="00C046F7" w:rsidRDefault="00C046F7" w:rsidP="00C046F7">
            <w:pPr>
              <w:pStyle w:val="Tablebullet"/>
            </w:pPr>
            <w:r>
              <w:t>O</w:t>
            </w:r>
            <w:r w:rsidRPr="008C67DC">
              <w:t>ther (please specify)</w:t>
            </w:r>
            <w:r>
              <w:t>:</w:t>
            </w:r>
          </w:p>
        </w:tc>
      </w:tr>
      <w:tr w:rsidR="0010268D" w:rsidRPr="0074694A" w14:paraId="12B361DD" w14:textId="77777777" w:rsidTr="00D15819">
        <w:trPr>
          <w:jc w:val="center"/>
        </w:trPr>
        <w:tc>
          <w:tcPr>
            <w:tcW w:w="2835" w:type="dxa"/>
          </w:tcPr>
          <w:p w14:paraId="5D42723E" w14:textId="77777777" w:rsidR="0010268D" w:rsidRPr="0074694A" w:rsidRDefault="0010268D" w:rsidP="00FD17A0">
            <w:pPr>
              <w:pStyle w:val="Tableheading"/>
            </w:pPr>
            <w:r w:rsidRPr="0074694A">
              <w:t>Do you have any links with, or funding from, the tobacco industry?</w:t>
            </w:r>
            <w:r w:rsidR="00CF4198">
              <w:t xml:space="preserve"> Please declare any direct or indirect links to, and receipt of funding from the tobacco industry</w:t>
            </w:r>
          </w:p>
        </w:tc>
        <w:tc>
          <w:tcPr>
            <w:tcW w:w="11208" w:type="dxa"/>
          </w:tcPr>
          <w:p w14:paraId="59259AE0" w14:textId="77777777" w:rsidR="0010268D" w:rsidRPr="0074694A" w:rsidRDefault="0010268D" w:rsidP="00D15819">
            <w:pPr>
              <w:pStyle w:val="Tabletext"/>
              <w:rPr>
                <w:sz w:val="24"/>
              </w:rPr>
            </w:pPr>
          </w:p>
        </w:tc>
      </w:tr>
      <w:bookmarkEnd w:id="1"/>
    </w:tbl>
    <w:p w14:paraId="06BE10A3" w14:textId="77777777" w:rsidR="00D15819" w:rsidRDefault="00D15819"/>
    <w:p w14:paraId="4490FD47" w14:textId="77777777" w:rsidR="00D15819" w:rsidRDefault="00D15819" w:rsidP="00D15819">
      <w:pPr>
        <w:pStyle w:val="Caption"/>
      </w:pPr>
      <w:r>
        <w:t>What is the expected place of the technology in current practice?</w:t>
      </w:r>
    </w:p>
    <w:tbl>
      <w:tblPr>
        <w:tblStyle w:val="TableGrid"/>
        <w:tblW w:w="1432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Caption w:val="What is the expected place of the technology in current practice"/>
        <w:tblDescription w:val="Table for NHS organisations to complete on the expected place of the technology in current practice for single technology appraisals"/>
      </w:tblPr>
      <w:tblGrid>
        <w:gridCol w:w="3114"/>
        <w:gridCol w:w="11208"/>
      </w:tblGrid>
      <w:tr w:rsidR="00CE2A47" w:rsidRPr="0074694A" w14:paraId="4103D91F" w14:textId="77777777" w:rsidTr="007D6270">
        <w:trPr>
          <w:jc w:val="center"/>
        </w:trPr>
        <w:tc>
          <w:tcPr>
            <w:tcW w:w="3114" w:type="dxa"/>
          </w:tcPr>
          <w:p w14:paraId="09517240" w14:textId="77777777" w:rsidR="00CE2A47" w:rsidRPr="0074694A" w:rsidRDefault="00CF4198" w:rsidP="00CF4198">
            <w:pPr>
              <w:pStyle w:val="Tableheading"/>
              <w:keepNext w:val="0"/>
            </w:pPr>
            <w:r>
              <w:t xml:space="preserve">How is the condition currently treated in the NHS? Is there significant geographical variation in current practice? Are there differences in opinion </w:t>
            </w:r>
            <w:r>
              <w:lastRenderedPageBreak/>
              <w:t>between professionals as to what current practice should be? What are the current alternatives (if any) to the technology, and what are their respective advantages and disadvantages?</w:t>
            </w:r>
          </w:p>
        </w:tc>
        <w:tc>
          <w:tcPr>
            <w:tcW w:w="11208" w:type="dxa"/>
          </w:tcPr>
          <w:p w14:paraId="1498B27B" w14:textId="77777777" w:rsidR="00CE2A47" w:rsidRPr="0074694A" w:rsidRDefault="00CE2A47" w:rsidP="00FD17A0">
            <w:pPr>
              <w:pStyle w:val="Tabletext"/>
              <w:keepNext w:val="0"/>
            </w:pPr>
          </w:p>
        </w:tc>
      </w:tr>
      <w:tr w:rsidR="0010268D" w:rsidRPr="0074694A" w14:paraId="6DBECCF9" w14:textId="77777777" w:rsidTr="007D6270">
        <w:trPr>
          <w:jc w:val="center"/>
        </w:trPr>
        <w:tc>
          <w:tcPr>
            <w:tcW w:w="3114" w:type="dxa"/>
          </w:tcPr>
          <w:p w14:paraId="4BAD5C31" w14:textId="77777777" w:rsidR="00CF4198" w:rsidRDefault="00CF4198" w:rsidP="00CF4198">
            <w:pPr>
              <w:pStyle w:val="Tableheading"/>
            </w:pPr>
            <w:r>
              <w:t>To what extent and in which population(s) is the technology being used in your local health economy?</w:t>
            </w:r>
          </w:p>
          <w:p w14:paraId="54B6AD26" w14:textId="77777777" w:rsidR="00CF4198" w:rsidRDefault="00CF4198" w:rsidP="00CF4198">
            <w:pPr>
              <w:pStyle w:val="Tableheading"/>
            </w:pPr>
            <w:r>
              <w:t>Is there variation in how it is being used in your local health economy?</w:t>
            </w:r>
          </w:p>
          <w:p w14:paraId="7F1D737A" w14:textId="77777777" w:rsidR="00CF4198" w:rsidRDefault="00CF4198" w:rsidP="00CF4198">
            <w:pPr>
              <w:pStyle w:val="Tableheading"/>
            </w:pPr>
            <w:r>
              <w:t>Is it always used within its licensed indications? If not, under what circumstances does this occur?</w:t>
            </w:r>
          </w:p>
          <w:p w14:paraId="27E40602" w14:textId="77777777" w:rsidR="00CF4198" w:rsidRDefault="00CF4198" w:rsidP="00CF4198">
            <w:pPr>
              <w:pStyle w:val="Tableheading"/>
            </w:pPr>
            <w:r>
              <w:t>What is the impact of the current use of the technology on resources?</w:t>
            </w:r>
          </w:p>
          <w:p w14:paraId="71C749C6" w14:textId="77777777" w:rsidR="00CF4198" w:rsidRDefault="00CF4198" w:rsidP="00CF4198">
            <w:pPr>
              <w:pStyle w:val="Tableheading"/>
            </w:pPr>
            <w:r>
              <w:t>What is the outcome of any evaluations or audits of the use of the technology?</w:t>
            </w:r>
          </w:p>
          <w:p w14:paraId="056622F9" w14:textId="77777777" w:rsidR="0010268D" w:rsidRPr="0074694A" w:rsidRDefault="00CF4198" w:rsidP="00CF4198">
            <w:pPr>
              <w:pStyle w:val="Tableheading"/>
              <w:keepNext w:val="0"/>
            </w:pPr>
            <w:r>
              <w:t>What is your opinion on the appropriate use of the technology?</w:t>
            </w:r>
          </w:p>
        </w:tc>
        <w:tc>
          <w:tcPr>
            <w:tcW w:w="11208" w:type="dxa"/>
          </w:tcPr>
          <w:p w14:paraId="3A586F9E" w14:textId="77777777" w:rsidR="0010268D" w:rsidRPr="0074694A" w:rsidRDefault="0010268D" w:rsidP="00FD17A0">
            <w:pPr>
              <w:pStyle w:val="Tabletext"/>
              <w:keepNext w:val="0"/>
            </w:pPr>
          </w:p>
        </w:tc>
      </w:tr>
    </w:tbl>
    <w:p w14:paraId="4BCA5EB9" w14:textId="77777777" w:rsidR="00463665" w:rsidRDefault="00463665"/>
    <w:p w14:paraId="2DA0B933" w14:textId="77777777" w:rsidR="00D15819" w:rsidRDefault="00CF4198" w:rsidP="00FD17A0">
      <w:pPr>
        <w:pStyle w:val="Caption"/>
      </w:pPr>
      <w:r>
        <w:lastRenderedPageBreak/>
        <w:t>Potential impact on the NHS if NICE recommends the technology</w:t>
      </w:r>
    </w:p>
    <w:tbl>
      <w:tblPr>
        <w:tblStyle w:val="TableGrid"/>
        <w:tblW w:w="14464" w:type="dxa"/>
        <w:jc w:val="center"/>
        <w:tblLook w:val="04A0" w:firstRow="1" w:lastRow="0" w:firstColumn="1" w:lastColumn="0" w:noHBand="0" w:noVBand="1"/>
        <w:tblCaption w:val="Potential impact on the NHS if NICE recommends the technology"/>
        <w:tblDescription w:val="Table for NHS organisations to complete on the potential impact on the NHS if NICE recommends the technology for single technology appraisals"/>
      </w:tblPr>
      <w:tblGrid>
        <w:gridCol w:w="3114"/>
        <w:gridCol w:w="11350"/>
      </w:tblGrid>
      <w:tr w:rsidR="005F39E3" w:rsidRPr="0074694A" w14:paraId="665ED93D" w14:textId="77777777" w:rsidTr="00313C65">
        <w:trPr>
          <w:jc w:val="center"/>
        </w:trPr>
        <w:tc>
          <w:tcPr>
            <w:tcW w:w="3114" w:type="dxa"/>
          </w:tcPr>
          <w:p w14:paraId="09ED92C7" w14:textId="77777777" w:rsidR="005F39E3" w:rsidRPr="0074694A" w:rsidRDefault="00CF4198" w:rsidP="00FD17A0">
            <w:pPr>
              <w:pStyle w:val="Tableheading"/>
              <w:keepNext w:val="0"/>
            </w:pPr>
            <w:r w:rsidRPr="00CF4198">
              <w:t>What impact would the guidance have on the delivery of care for patients with this condition?</w:t>
            </w:r>
          </w:p>
        </w:tc>
        <w:tc>
          <w:tcPr>
            <w:tcW w:w="11350" w:type="dxa"/>
          </w:tcPr>
          <w:p w14:paraId="7A248713" w14:textId="77777777" w:rsidR="005F39E3" w:rsidRPr="0074694A" w:rsidRDefault="005F39E3" w:rsidP="00FD17A0">
            <w:pPr>
              <w:pStyle w:val="NICEnormal"/>
              <w:rPr>
                <w:rFonts w:cs="Arial"/>
              </w:rPr>
            </w:pPr>
          </w:p>
        </w:tc>
      </w:tr>
      <w:tr w:rsidR="005F39E3" w:rsidRPr="0074694A" w14:paraId="3CD12E82" w14:textId="77777777" w:rsidTr="00CF4198">
        <w:trPr>
          <w:trHeight w:val="781"/>
          <w:jc w:val="center"/>
        </w:trPr>
        <w:tc>
          <w:tcPr>
            <w:tcW w:w="3114" w:type="dxa"/>
          </w:tcPr>
          <w:p w14:paraId="5FC0E462" w14:textId="77777777" w:rsidR="005F39E3" w:rsidRPr="0074694A" w:rsidRDefault="00CF4198" w:rsidP="00FD17A0">
            <w:pPr>
              <w:pStyle w:val="Tableheading"/>
              <w:keepNext w:val="0"/>
            </w:pPr>
            <w:r w:rsidRPr="00CF4198">
              <w:t>In what setting should/could the technology be used – for example, primary or secondary care, specialist clinics? Would there be any requirements for additional resources (for example, staff, support services, facilities or equipment)?</w:t>
            </w:r>
          </w:p>
        </w:tc>
        <w:tc>
          <w:tcPr>
            <w:tcW w:w="11350" w:type="dxa"/>
          </w:tcPr>
          <w:p w14:paraId="06065AAC" w14:textId="77777777" w:rsidR="005F39E3" w:rsidRPr="0074694A" w:rsidRDefault="005F39E3" w:rsidP="00FD17A0">
            <w:pPr>
              <w:pStyle w:val="NICEnormal"/>
              <w:rPr>
                <w:rFonts w:cs="Arial"/>
              </w:rPr>
            </w:pPr>
          </w:p>
        </w:tc>
      </w:tr>
      <w:tr w:rsidR="005F39E3" w:rsidRPr="0074694A" w14:paraId="247FEE4D" w14:textId="77777777" w:rsidTr="00313C65">
        <w:trPr>
          <w:jc w:val="center"/>
        </w:trPr>
        <w:tc>
          <w:tcPr>
            <w:tcW w:w="3114" w:type="dxa"/>
          </w:tcPr>
          <w:p w14:paraId="3FF209A4" w14:textId="77777777" w:rsidR="005F39E3" w:rsidRPr="0074694A" w:rsidRDefault="00CF4198" w:rsidP="00FD17A0">
            <w:pPr>
              <w:pStyle w:val="Tableheading"/>
              <w:keepNext w:val="0"/>
            </w:pPr>
            <w:r w:rsidRPr="00CF4198">
              <w:t>Can you estimate the likely budget impact? If this is not possible, please comment on what factors should be considered (for example, costs, and epidemiological and clinical assumptions).</w:t>
            </w:r>
          </w:p>
        </w:tc>
        <w:tc>
          <w:tcPr>
            <w:tcW w:w="11350" w:type="dxa"/>
          </w:tcPr>
          <w:p w14:paraId="4368BF4E" w14:textId="77777777" w:rsidR="005F39E3" w:rsidRPr="0074694A" w:rsidRDefault="005F39E3" w:rsidP="00FD17A0">
            <w:pPr>
              <w:pStyle w:val="NICEnormal"/>
              <w:rPr>
                <w:rFonts w:cs="Arial"/>
              </w:rPr>
            </w:pPr>
          </w:p>
        </w:tc>
      </w:tr>
      <w:tr w:rsidR="005F39E3" w:rsidRPr="0074694A" w14:paraId="4787B885" w14:textId="77777777" w:rsidTr="00313C65">
        <w:trPr>
          <w:jc w:val="center"/>
        </w:trPr>
        <w:tc>
          <w:tcPr>
            <w:tcW w:w="3114" w:type="dxa"/>
          </w:tcPr>
          <w:p w14:paraId="5AE5C714" w14:textId="77777777" w:rsidR="005F39E3" w:rsidRPr="0074694A" w:rsidRDefault="00CF4198" w:rsidP="00FD17A0">
            <w:pPr>
              <w:pStyle w:val="Tableheading"/>
              <w:keepNext w:val="0"/>
            </w:pPr>
            <w:r w:rsidRPr="00CF4198">
              <w:t xml:space="preserve">Would implementing this technology have resource implications for other services (for example, the trade-off between using funds to buy more diabetes nurses versus more insulin </w:t>
            </w:r>
            <w:r w:rsidRPr="00CF4198">
              <w:lastRenderedPageBreak/>
              <w:t>pumps, or the loss of funds to other programmes)?</w:t>
            </w:r>
          </w:p>
        </w:tc>
        <w:tc>
          <w:tcPr>
            <w:tcW w:w="11350" w:type="dxa"/>
          </w:tcPr>
          <w:p w14:paraId="3C133291" w14:textId="77777777" w:rsidR="005F39E3" w:rsidRPr="0074694A" w:rsidRDefault="005F39E3" w:rsidP="00FD17A0">
            <w:pPr>
              <w:pStyle w:val="NICEnormal"/>
              <w:rPr>
                <w:rFonts w:cs="Arial"/>
              </w:rPr>
            </w:pPr>
          </w:p>
        </w:tc>
      </w:tr>
      <w:tr w:rsidR="00160276" w:rsidRPr="0074694A" w14:paraId="779E03F4" w14:textId="77777777" w:rsidTr="00313C65">
        <w:trPr>
          <w:jc w:val="center"/>
        </w:trPr>
        <w:tc>
          <w:tcPr>
            <w:tcW w:w="3114" w:type="dxa"/>
          </w:tcPr>
          <w:p w14:paraId="3CBEA9F9" w14:textId="77777777" w:rsidR="00160276" w:rsidRPr="0074694A" w:rsidRDefault="00CF4198" w:rsidP="00CF4198">
            <w:pPr>
              <w:pStyle w:val="Tableheading"/>
              <w:keepNext w:val="0"/>
            </w:pPr>
            <w:r>
              <w:t>Would there be any need for education and training of NHS staff?</w:t>
            </w:r>
          </w:p>
        </w:tc>
        <w:tc>
          <w:tcPr>
            <w:tcW w:w="11350" w:type="dxa"/>
          </w:tcPr>
          <w:p w14:paraId="798B7F42" w14:textId="77777777" w:rsidR="00160276" w:rsidRPr="0074694A" w:rsidRDefault="00160276" w:rsidP="00FD17A0">
            <w:pPr>
              <w:pStyle w:val="NICEnormal"/>
              <w:rPr>
                <w:rFonts w:cs="Arial"/>
              </w:rPr>
            </w:pPr>
          </w:p>
        </w:tc>
      </w:tr>
    </w:tbl>
    <w:p w14:paraId="040AA6F3" w14:textId="77777777" w:rsidR="00313C65" w:rsidRDefault="00313C65" w:rsidP="00CF4198">
      <w:pPr>
        <w:pStyle w:val="NICEnormal"/>
      </w:pPr>
    </w:p>
    <w:p w14:paraId="27B35CC5" w14:textId="77777777" w:rsidR="00CF4198" w:rsidRPr="00163580" w:rsidRDefault="00313C65" w:rsidP="00163580">
      <w:pPr>
        <w:pStyle w:val="Caption"/>
      </w:pPr>
      <w:r>
        <w:t>Equality</w:t>
      </w:r>
    </w:p>
    <w:tbl>
      <w:tblPr>
        <w:tblStyle w:val="TableGrid"/>
        <w:tblW w:w="14332" w:type="dxa"/>
        <w:jc w:val="center"/>
        <w:tblLook w:val="04A0" w:firstRow="1" w:lastRow="0" w:firstColumn="1" w:lastColumn="0" w:noHBand="0" w:noVBand="1"/>
        <w:tblCaption w:val="Equality"/>
        <w:tblDescription w:val="Table for NHS organisations to complete on equality for single technology appraisals"/>
      </w:tblPr>
      <w:tblGrid>
        <w:gridCol w:w="6658"/>
        <w:gridCol w:w="7674"/>
      </w:tblGrid>
      <w:tr w:rsidR="00750FF2" w:rsidRPr="0074694A" w14:paraId="72F43F59" w14:textId="77777777" w:rsidTr="00CF4198">
        <w:trPr>
          <w:jc w:val="center"/>
        </w:trPr>
        <w:tc>
          <w:tcPr>
            <w:tcW w:w="6658" w:type="dxa"/>
          </w:tcPr>
          <w:p w14:paraId="26FAB6A7" w14:textId="77777777" w:rsidR="00CF4198" w:rsidRDefault="00CF4198" w:rsidP="00CF4198">
            <w:pPr>
              <w:pStyle w:val="Tableheading"/>
            </w:pPr>
            <w:r>
              <w:t>Please let us know if you think that this appraisal:</w:t>
            </w:r>
          </w:p>
          <w:p w14:paraId="7B3DEA46" w14:textId="77777777" w:rsidR="00CF4198" w:rsidRDefault="00CF4198" w:rsidP="00CF4198">
            <w:pPr>
              <w:pStyle w:val="Tableheading"/>
            </w:pPr>
            <w:r>
              <w:t>Could exclude from full consideration any people protected by the equality legislation who fall within the patient population for which [the treatment(s)] is/are/will be licenced</w:t>
            </w:r>
          </w:p>
          <w:p w14:paraId="115175D2" w14:textId="77777777" w:rsidR="00CF4198" w:rsidRDefault="00CF4198" w:rsidP="00CF4198">
            <w:pPr>
              <w:pStyle w:val="Tableheading"/>
            </w:pPr>
            <w:r>
              <w:t>Could lead to recommendations that have a different impact on people protected by the equality legislation than on the wider population, e.g. by making it more difficult in practice for a specific group to access the technology</w:t>
            </w:r>
          </w:p>
          <w:p w14:paraId="7D21AC76" w14:textId="77777777" w:rsidR="00750FF2" w:rsidRPr="0074694A" w:rsidRDefault="00CF4198" w:rsidP="00CF4198">
            <w:pPr>
              <w:pStyle w:val="Tableheading"/>
            </w:pPr>
            <w:r>
              <w:t xml:space="preserve">Could lead to recommendations that have any adverse impact on people with a particular disability or disabilities. </w:t>
            </w:r>
          </w:p>
        </w:tc>
        <w:tc>
          <w:tcPr>
            <w:tcW w:w="7674" w:type="dxa"/>
          </w:tcPr>
          <w:p w14:paraId="0FE22D65" w14:textId="77777777" w:rsidR="00750FF2" w:rsidRPr="0074694A" w:rsidRDefault="00750FF2" w:rsidP="00CE2A47">
            <w:pPr>
              <w:pStyle w:val="NICEnormal"/>
              <w:rPr>
                <w:rFonts w:cs="Arial"/>
              </w:rPr>
            </w:pPr>
          </w:p>
        </w:tc>
      </w:tr>
      <w:tr w:rsidR="00125A3F" w:rsidRPr="0074694A" w14:paraId="06A62AFC" w14:textId="77777777" w:rsidTr="00CF4198">
        <w:trPr>
          <w:jc w:val="center"/>
        </w:trPr>
        <w:tc>
          <w:tcPr>
            <w:tcW w:w="6658" w:type="dxa"/>
          </w:tcPr>
          <w:p w14:paraId="1F2F3A5C" w14:textId="77777777" w:rsidR="00125A3F" w:rsidRPr="0074694A" w:rsidRDefault="00D0194A" w:rsidP="00313C65">
            <w:pPr>
              <w:pStyle w:val="Tableheading"/>
            </w:pPr>
            <w:r>
              <w:t>Please tell us what evidence should be obtained to enable the committee to identify and consider such impacts.</w:t>
            </w:r>
          </w:p>
        </w:tc>
        <w:tc>
          <w:tcPr>
            <w:tcW w:w="7674" w:type="dxa"/>
          </w:tcPr>
          <w:p w14:paraId="71DEAD2A" w14:textId="77777777" w:rsidR="00125A3F" w:rsidRPr="0074694A" w:rsidRDefault="00125A3F" w:rsidP="00CE2A47">
            <w:pPr>
              <w:pStyle w:val="NICEnormal"/>
              <w:rPr>
                <w:rFonts w:cs="Arial"/>
              </w:rPr>
            </w:pPr>
          </w:p>
        </w:tc>
      </w:tr>
    </w:tbl>
    <w:p w14:paraId="2FCBA970" w14:textId="77777777" w:rsidR="00163580" w:rsidRDefault="00163580" w:rsidP="00163580">
      <w:pPr>
        <w:pStyle w:val="NICEnormal"/>
      </w:pPr>
      <w:r w:rsidRPr="00163580">
        <w:t>NICE is committed to promoting equality of opportunity, eliminating unlawful discrimination and fostering good relations between people with particular protected characteristics and others.</w:t>
      </w:r>
    </w:p>
    <w:p w14:paraId="333007C1" w14:textId="77777777" w:rsidR="00313C65" w:rsidRDefault="00D0194A" w:rsidP="00313C65">
      <w:pPr>
        <w:pStyle w:val="Caption"/>
      </w:pPr>
      <w:r>
        <w:lastRenderedPageBreak/>
        <w:t>Other issues</w:t>
      </w:r>
    </w:p>
    <w:tbl>
      <w:tblPr>
        <w:tblStyle w:val="TableGrid"/>
        <w:tblW w:w="14469" w:type="dxa"/>
        <w:jc w:val="center"/>
        <w:tblLook w:val="04A0" w:firstRow="1" w:lastRow="0" w:firstColumn="1" w:lastColumn="0" w:noHBand="0" w:noVBand="1"/>
        <w:tblCaption w:val="Other issues"/>
        <w:tblDescription w:val="Table for NHS organisations to complete on other issues for single technology appraisals"/>
      </w:tblPr>
      <w:tblGrid>
        <w:gridCol w:w="3119"/>
        <w:gridCol w:w="11350"/>
      </w:tblGrid>
      <w:tr w:rsidR="00750FF2" w:rsidRPr="0074694A" w14:paraId="6E28C9D8" w14:textId="77777777" w:rsidTr="00463665">
        <w:trPr>
          <w:jc w:val="center"/>
        </w:trPr>
        <w:tc>
          <w:tcPr>
            <w:tcW w:w="3119" w:type="dxa"/>
          </w:tcPr>
          <w:p w14:paraId="54A63753" w14:textId="77777777" w:rsidR="006963F7" w:rsidRPr="0074694A" w:rsidRDefault="00D0194A" w:rsidP="00313C65">
            <w:pPr>
              <w:pStyle w:val="Tableheading"/>
              <w:rPr>
                <w:rFonts w:cs="Arial"/>
              </w:rPr>
            </w:pPr>
            <w:r w:rsidRPr="00D0194A">
              <w:t xml:space="preserve">Please include here any other issues you would like the </w:t>
            </w:r>
            <w:r>
              <w:t>a</w:t>
            </w:r>
            <w:r w:rsidRPr="00D0194A">
              <w:t xml:space="preserve">ppraisal </w:t>
            </w:r>
            <w:r>
              <w:t>c</w:t>
            </w:r>
            <w:r w:rsidRPr="00D0194A">
              <w:t>ommittee to consider when appraising this technology</w:t>
            </w:r>
          </w:p>
        </w:tc>
        <w:tc>
          <w:tcPr>
            <w:tcW w:w="11350" w:type="dxa"/>
          </w:tcPr>
          <w:p w14:paraId="07A55E8C" w14:textId="77777777" w:rsidR="00750FF2" w:rsidRPr="0074694A" w:rsidRDefault="00750FF2" w:rsidP="00CE2A47">
            <w:pPr>
              <w:pStyle w:val="NICEnormal"/>
              <w:rPr>
                <w:rFonts w:cs="Arial"/>
              </w:rPr>
            </w:pPr>
          </w:p>
        </w:tc>
      </w:tr>
    </w:tbl>
    <w:p w14:paraId="2DD44B05" w14:textId="77777777" w:rsidR="00313C65" w:rsidRDefault="00313C65" w:rsidP="00163580">
      <w:pPr>
        <w:pStyle w:val="NICEnormal"/>
      </w:pPr>
    </w:p>
    <w:p w14:paraId="444ED9DB" w14:textId="77777777" w:rsidR="0087077B" w:rsidRPr="00163580" w:rsidRDefault="0087077B" w:rsidP="00163580">
      <w:pPr>
        <w:pStyle w:val="NICEnormal"/>
        <w:rPr>
          <w:b/>
          <w:bCs/>
        </w:rPr>
      </w:pPr>
      <w:r w:rsidRPr="00163580">
        <w:rPr>
          <w:b/>
          <w:bCs/>
        </w:rPr>
        <w:t>Your privacy</w:t>
      </w:r>
    </w:p>
    <w:p w14:paraId="200874A3" w14:textId="77777777" w:rsidR="0087077B" w:rsidRDefault="0087077B" w:rsidP="00163580">
      <w:pPr>
        <w:pStyle w:val="NICEnormal"/>
        <w:rPr>
          <w:b/>
        </w:rPr>
      </w:pPr>
      <w:r>
        <w:t>The information that you provide on this form will be used t</w:t>
      </w:r>
      <w:r w:rsidR="002951AA">
        <w:t>o contact you about the topic</w:t>
      </w:r>
      <w:r>
        <w:t xml:space="preserve"> above.</w:t>
      </w:r>
    </w:p>
    <w:p w14:paraId="7F6F4F07" w14:textId="77777777" w:rsidR="0087077B" w:rsidRDefault="003930F9" w:rsidP="00163580">
      <w:pPr>
        <w:pStyle w:val="NICEnormal"/>
        <w:rPr>
          <w:b/>
        </w:rPr>
      </w:pPr>
      <w:bookmarkStart w:id="2" w:name="_Hlk95832465"/>
      <w:r w:rsidRPr="00163580">
        <w:rPr>
          <w:b/>
          <w:bCs/>
        </w:rPr>
        <w:t>Please select YES</w:t>
      </w:r>
      <w:r>
        <w:t xml:space="preserve"> if you would like to receive information about other NICE topics - YES or NO </w:t>
      </w:r>
    </w:p>
    <w:bookmarkEnd w:id="2"/>
    <w:p w14:paraId="6C37BA20" w14:textId="77777777" w:rsidR="0087077B" w:rsidRDefault="0087077B" w:rsidP="00163580">
      <w:pPr>
        <w:pStyle w:val="NICEnormal"/>
        <w:rPr>
          <w:b/>
        </w:rPr>
      </w:pPr>
      <w:r>
        <w:t xml:space="preserve">For more information about how we process your personal data please see our </w:t>
      </w:r>
      <w:hyperlink r:id="rId8" w:history="1">
        <w:r>
          <w:rPr>
            <w:rStyle w:val="Hyperlink"/>
            <w:sz w:val="20"/>
          </w:rPr>
          <w:t>privacy notice</w:t>
        </w:r>
      </w:hyperlink>
      <w:r>
        <w:t>.</w:t>
      </w:r>
    </w:p>
    <w:sectPr w:rsidR="0087077B" w:rsidSect="006B73B8">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732CB" w14:textId="77777777" w:rsidR="00D72360" w:rsidRDefault="00D72360" w:rsidP="00446BEE">
      <w:r>
        <w:separator/>
      </w:r>
    </w:p>
  </w:endnote>
  <w:endnote w:type="continuationSeparator" w:id="0">
    <w:p w14:paraId="36961327" w14:textId="77777777" w:rsidR="00D72360" w:rsidRDefault="00D7236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5A7C" w14:textId="77777777" w:rsidR="008527FD" w:rsidRDefault="00D0194A">
    <w:pPr>
      <w:pStyle w:val="Footer"/>
    </w:pPr>
    <w:r>
      <w:t>NHS</w:t>
    </w:r>
    <w:r w:rsidR="008527FD">
      <w:t xml:space="preserve"> submission</w:t>
    </w:r>
  </w:p>
  <w:p w14:paraId="21A40FCE" w14:textId="77777777" w:rsidR="00446BEE" w:rsidRDefault="007301BA">
    <w:pPr>
      <w:pStyle w:val="Footer"/>
    </w:pPr>
    <w:r w:rsidRPr="00A17E77">
      <w:rPr>
        <w:highlight w:val="lightGray"/>
      </w:rPr>
      <w:t>[Insert title here]</w:t>
    </w:r>
    <w:r w:rsidR="002E684F">
      <w:tab/>
    </w:r>
    <w:r w:rsidR="002240A6">
      <w:tab/>
    </w:r>
    <w:r w:rsidR="00446BEE">
      <w:fldChar w:fldCharType="begin"/>
    </w:r>
    <w:r w:rsidR="00446BEE">
      <w:instrText xml:space="preserve"> PAGE </w:instrText>
    </w:r>
    <w:r w:rsidR="00446BEE">
      <w:fldChar w:fldCharType="separate"/>
    </w:r>
    <w:r w:rsidR="002951AA">
      <w:rPr>
        <w:noProof/>
      </w:rPr>
      <w:t>10</w:t>
    </w:r>
    <w:r w:rsidR="00446BEE">
      <w:fldChar w:fldCharType="end"/>
    </w:r>
    <w:r w:rsidR="00446BEE">
      <w:t xml:space="preserve"> of </w:t>
    </w:r>
    <w:r w:rsidR="00D72360">
      <w:fldChar w:fldCharType="begin"/>
    </w:r>
    <w:r w:rsidR="00D72360">
      <w:instrText xml:space="preserve"> NUMPAGES  </w:instrText>
    </w:r>
    <w:r w:rsidR="00D72360">
      <w:fldChar w:fldCharType="separate"/>
    </w:r>
    <w:r w:rsidR="002951AA">
      <w:rPr>
        <w:noProof/>
      </w:rPr>
      <w:t>12</w:t>
    </w:r>
    <w:r w:rsidR="00D7236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C3DC2" w14:textId="77777777" w:rsidR="00D72360" w:rsidRDefault="00D72360" w:rsidP="00446BEE">
      <w:r>
        <w:separator/>
      </w:r>
    </w:p>
  </w:footnote>
  <w:footnote w:type="continuationSeparator" w:id="0">
    <w:p w14:paraId="082592FF" w14:textId="77777777" w:rsidR="00D72360" w:rsidRDefault="00D72360"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A805" w14:textId="77777777" w:rsidR="00AE4AAC" w:rsidRDefault="00AE4AAC">
    <w:pPr>
      <w:pStyle w:val="Header"/>
    </w:pPr>
    <w:r>
      <w:rPr>
        <w:noProof/>
      </w:rPr>
      <w:drawing>
        <wp:inline distT="0" distB="0" distL="0" distR="0" wp14:anchorId="0734C9CF" wp14:editId="0F2EACE5">
          <wp:extent cx="3400425" cy="600075"/>
          <wp:effectExtent l="0" t="0" r="0" b="0"/>
          <wp:docPr id="1" name="Picture 1" descr="NICE-Master-72dpi-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E-Master-72dpi-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4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14B7F"/>
    <w:multiLevelType w:val="hybridMultilevel"/>
    <w:tmpl w:val="8B3C096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377270"/>
    <w:multiLevelType w:val="multilevel"/>
    <w:tmpl w:val="3F9A5EF0"/>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4"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E014D2"/>
    <w:multiLevelType w:val="hybridMultilevel"/>
    <w:tmpl w:val="231E8388"/>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772390"/>
    <w:multiLevelType w:val="hybridMultilevel"/>
    <w:tmpl w:val="D5802F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A33A8C"/>
    <w:multiLevelType w:val="hybridMultilevel"/>
    <w:tmpl w:val="7A54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B614C3"/>
    <w:multiLevelType w:val="hybridMultilevel"/>
    <w:tmpl w:val="0068F2B2"/>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F12518"/>
    <w:multiLevelType w:val="hybridMultilevel"/>
    <w:tmpl w:val="FDEE333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29550C"/>
    <w:multiLevelType w:val="hybridMultilevel"/>
    <w:tmpl w:val="CBAC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866D09"/>
    <w:multiLevelType w:val="hybridMultilevel"/>
    <w:tmpl w:val="9CF2761C"/>
    <w:lvl w:ilvl="0" w:tplc="A6B849E8">
      <w:start w:val="6"/>
      <w:numFmt w:val="decimal"/>
      <w:lvlText w:val="%1."/>
      <w:lvlJc w:val="left"/>
      <w:pPr>
        <w:ind w:left="927" w:hanging="360"/>
      </w:pPr>
      <w:rPr>
        <w:rFonts w:hint="default"/>
      </w:rPr>
    </w:lvl>
    <w:lvl w:ilvl="1" w:tplc="2E46ADD0">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513123"/>
    <w:multiLevelType w:val="hybridMultilevel"/>
    <w:tmpl w:val="01A6923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696F2189"/>
    <w:multiLevelType w:val="hybridMultilevel"/>
    <w:tmpl w:val="24F8CBCE"/>
    <w:lvl w:ilvl="0" w:tplc="35960CCE">
      <w:start w:val="1"/>
      <w:numFmt w:val="bullet"/>
      <w:pStyle w:val="Bullets"/>
      <w:lvlText w:val=""/>
      <w:lvlJc w:val="left"/>
      <w:pPr>
        <w:ind w:left="988" w:hanging="454"/>
      </w:pPr>
      <w:rPr>
        <w:rFonts w:ascii="Symbol" w:hAnsi="Symbol" w:hint="default"/>
      </w:rPr>
    </w:lvl>
    <w:lvl w:ilvl="1" w:tplc="08090003" w:tentative="1">
      <w:start w:val="1"/>
      <w:numFmt w:val="bullet"/>
      <w:lvlText w:val="o"/>
      <w:lvlJc w:val="left"/>
      <w:pPr>
        <w:ind w:left="1294" w:hanging="360"/>
      </w:pPr>
      <w:rPr>
        <w:rFonts w:ascii="Courier New" w:hAnsi="Courier New" w:cs="Courier New" w:hint="default"/>
      </w:rPr>
    </w:lvl>
    <w:lvl w:ilvl="2" w:tplc="08090005" w:tentative="1">
      <w:start w:val="1"/>
      <w:numFmt w:val="bullet"/>
      <w:lvlText w:val=""/>
      <w:lvlJc w:val="left"/>
      <w:pPr>
        <w:ind w:left="2014" w:hanging="360"/>
      </w:pPr>
      <w:rPr>
        <w:rFonts w:ascii="Wingdings" w:hAnsi="Wingdings" w:hint="default"/>
      </w:rPr>
    </w:lvl>
    <w:lvl w:ilvl="3" w:tplc="08090001" w:tentative="1">
      <w:start w:val="1"/>
      <w:numFmt w:val="bullet"/>
      <w:lvlText w:val=""/>
      <w:lvlJc w:val="left"/>
      <w:pPr>
        <w:ind w:left="2734" w:hanging="360"/>
      </w:pPr>
      <w:rPr>
        <w:rFonts w:ascii="Symbol" w:hAnsi="Symbol" w:hint="default"/>
      </w:rPr>
    </w:lvl>
    <w:lvl w:ilvl="4" w:tplc="08090003" w:tentative="1">
      <w:start w:val="1"/>
      <w:numFmt w:val="bullet"/>
      <w:lvlText w:val="o"/>
      <w:lvlJc w:val="left"/>
      <w:pPr>
        <w:ind w:left="3454" w:hanging="360"/>
      </w:pPr>
      <w:rPr>
        <w:rFonts w:ascii="Courier New" w:hAnsi="Courier New" w:cs="Courier New" w:hint="default"/>
      </w:rPr>
    </w:lvl>
    <w:lvl w:ilvl="5" w:tplc="08090005" w:tentative="1">
      <w:start w:val="1"/>
      <w:numFmt w:val="bullet"/>
      <w:lvlText w:val=""/>
      <w:lvlJc w:val="left"/>
      <w:pPr>
        <w:ind w:left="4174" w:hanging="360"/>
      </w:pPr>
      <w:rPr>
        <w:rFonts w:ascii="Wingdings" w:hAnsi="Wingdings" w:hint="default"/>
      </w:rPr>
    </w:lvl>
    <w:lvl w:ilvl="6" w:tplc="08090001" w:tentative="1">
      <w:start w:val="1"/>
      <w:numFmt w:val="bullet"/>
      <w:lvlText w:val=""/>
      <w:lvlJc w:val="left"/>
      <w:pPr>
        <w:ind w:left="4894" w:hanging="360"/>
      </w:pPr>
      <w:rPr>
        <w:rFonts w:ascii="Symbol" w:hAnsi="Symbol" w:hint="default"/>
      </w:rPr>
    </w:lvl>
    <w:lvl w:ilvl="7" w:tplc="08090003" w:tentative="1">
      <w:start w:val="1"/>
      <w:numFmt w:val="bullet"/>
      <w:lvlText w:val="o"/>
      <w:lvlJc w:val="left"/>
      <w:pPr>
        <w:ind w:left="5614" w:hanging="360"/>
      </w:pPr>
      <w:rPr>
        <w:rFonts w:ascii="Courier New" w:hAnsi="Courier New" w:cs="Courier New" w:hint="default"/>
      </w:rPr>
    </w:lvl>
    <w:lvl w:ilvl="8" w:tplc="08090005" w:tentative="1">
      <w:start w:val="1"/>
      <w:numFmt w:val="bullet"/>
      <w:lvlText w:val=""/>
      <w:lvlJc w:val="left"/>
      <w:pPr>
        <w:ind w:left="6334" w:hanging="360"/>
      </w:pPr>
      <w:rPr>
        <w:rFonts w:ascii="Wingdings" w:hAnsi="Wingdings" w:hint="default"/>
      </w:rPr>
    </w:lvl>
  </w:abstractNum>
  <w:abstractNum w:abstractNumId="27" w15:restartNumberingAfterBreak="0">
    <w:nsid w:val="765F6245"/>
    <w:multiLevelType w:val="hybridMultilevel"/>
    <w:tmpl w:val="8226756E"/>
    <w:lvl w:ilvl="0" w:tplc="EE7C94EE">
      <w:start w:val="1"/>
      <w:numFmt w:val="bullet"/>
      <w:pStyle w:val="Introtextbullet"/>
      <w:lvlText w:val=""/>
      <w:lvlJc w:val="left"/>
      <w:pPr>
        <w:tabs>
          <w:tab w:val="num" w:pos="567"/>
        </w:tabs>
        <w:ind w:left="567" w:hanging="567"/>
      </w:pPr>
      <w:rPr>
        <w:rFonts w:ascii="Symbol" w:hAnsi="Symbo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6F4E6F"/>
    <w:multiLevelType w:val="hybridMultilevel"/>
    <w:tmpl w:val="5E3457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69E6739"/>
    <w:multiLevelType w:val="hybridMultilevel"/>
    <w:tmpl w:val="B65EA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DC25B1"/>
    <w:multiLevelType w:val="hybridMultilevel"/>
    <w:tmpl w:val="6AD86734"/>
    <w:lvl w:ilvl="0" w:tplc="0809000F">
      <w:start w:val="2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502050"/>
    <w:multiLevelType w:val="hybridMultilevel"/>
    <w:tmpl w:val="1E8A0E0E"/>
    <w:lvl w:ilvl="0" w:tplc="5DB8E7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6"/>
  </w:num>
  <w:num w:numId="3">
    <w:abstractNumId w:val="26"/>
    <w:lvlOverride w:ilvl="0">
      <w:startOverride w:val="1"/>
    </w:lvlOverride>
  </w:num>
  <w:num w:numId="4">
    <w:abstractNumId w:val="26"/>
    <w:lvlOverride w:ilvl="0">
      <w:startOverride w:val="1"/>
    </w:lvlOverride>
  </w:num>
  <w:num w:numId="5">
    <w:abstractNumId w:val="26"/>
    <w:lvlOverride w:ilvl="0">
      <w:startOverride w:val="1"/>
    </w:lvlOverride>
  </w:num>
  <w:num w:numId="6">
    <w:abstractNumId w:val="26"/>
    <w:lvlOverride w:ilvl="0">
      <w:startOverride w:val="1"/>
    </w:lvlOverride>
  </w:num>
  <w:num w:numId="7">
    <w:abstractNumId w:val="2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8"/>
    <w:lvlOverride w:ilvl="0">
      <w:startOverride w:val="1"/>
    </w:lvlOverride>
  </w:num>
  <w:num w:numId="20">
    <w:abstractNumId w:val="12"/>
  </w:num>
  <w:num w:numId="21">
    <w:abstractNumId w:val="29"/>
  </w:num>
  <w:num w:numId="22">
    <w:abstractNumId w:val="23"/>
  </w:num>
  <w:num w:numId="23">
    <w:abstractNumId w:val="23"/>
    <w:lvlOverride w:ilvl="0">
      <w:startOverride w:val="6"/>
    </w:lvlOverride>
  </w:num>
  <w:num w:numId="24">
    <w:abstractNumId w:val="23"/>
    <w:lvlOverride w:ilvl="0">
      <w:startOverride w:val="6"/>
    </w:lvlOverride>
  </w:num>
  <w:num w:numId="25">
    <w:abstractNumId w:val="19"/>
  </w:num>
  <w:num w:numId="26">
    <w:abstractNumId w:val="10"/>
  </w:num>
  <w:num w:numId="27">
    <w:abstractNumId w:val="16"/>
  </w:num>
  <w:num w:numId="28">
    <w:abstractNumId w:val="20"/>
  </w:num>
  <w:num w:numId="29">
    <w:abstractNumId w:val="15"/>
  </w:num>
  <w:num w:numId="30">
    <w:abstractNumId w:val="24"/>
  </w:num>
  <w:num w:numId="31">
    <w:abstractNumId w:val="30"/>
  </w:num>
  <w:num w:numId="32">
    <w:abstractNumId w:val="21"/>
  </w:num>
  <w:num w:numId="33">
    <w:abstractNumId w:val="13"/>
  </w:num>
  <w:num w:numId="34">
    <w:abstractNumId w:val="14"/>
  </w:num>
  <w:num w:numId="35">
    <w:abstractNumId w:val="28"/>
  </w:num>
  <w:num w:numId="36">
    <w:abstractNumId w:val="17"/>
  </w:num>
  <w:num w:numId="37">
    <w:abstractNumId w:val="27"/>
  </w:num>
  <w:num w:numId="38">
    <w:abstractNumId w:val="11"/>
  </w:num>
  <w:num w:numId="39">
    <w:abstractNumId w:val="2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60"/>
    <w:rsid w:val="0000132D"/>
    <w:rsid w:val="000053F8"/>
    <w:rsid w:val="00024D0A"/>
    <w:rsid w:val="00036D89"/>
    <w:rsid w:val="00043659"/>
    <w:rsid w:val="000462AB"/>
    <w:rsid w:val="000472DC"/>
    <w:rsid w:val="00070065"/>
    <w:rsid w:val="00070BC9"/>
    <w:rsid w:val="000A0FE2"/>
    <w:rsid w:val="000A4FEE"/>
    <w:rsid w:val="000B5939"/>
    <w:rsid w:val="000D02C3"/>
    <w:rsid w:val="000E69F5"/>
    <w:rsid w:val="0010268D"/>
    <w:rsid w:val="00111CCE"/>
    <w:rsid w:val="001134E7"/>
    <w:rsid w:val="001214BE"/>
    <w:rsid w:val="0012348A"/>
    <w:rsid w:val="00125A3F"/>
    <w:rsid w:val="00160276"/>
    <w:rsid w:val="00163580"/>
    <w:rsid w:val="0017149E"/>
    <w:rsid w:val="0017169E"/>
    <w:rsid w:val="00181A4A"/>
    <w:rsid w:val="00195C45"/>
    <w:rsid w:val="001B0EE9"/>
    <w:rsid w:val="001B65B3"/>
    <w:rsid w:val="001D2862"/>
    <w:rsid w:val="001D313A"/>
    <w:rsid w:val="001F05D1"/>
    <w:rsid w:val="002029A6"/>
    <w:rsid w:val="002151D1"/>
    <w:rsid w:val="00216C84"/>
    <w:rsid w:val="002240A6"/>
    <w:rsid w:val="002408EA"/>
    <w:rsid w:val="002819D7"/>
    <w:rsid w:val="00283AF0"/>
    <w:rsid w:val="002951AA"/>
    <w:rsid w:val="002C1A7E"/>
    <w:rsid w:val="002C5406"/>
    <w:rsid w:val="002D3376"/>
    <w:rsid w:val="002E684F"/>
    <w:rsid w:val="00303145"/>
    <w:rsid w:val="00311ED0"/>
    <w:rsid w:val="00313C65"/>
    <w:rsid w:val="003648C5"/>
    <w:rsid w:val="003722FA"/>
    <w:rsid w:val="00372A86"/>
    <w:rsid w:val="00377EDE"/>
    <w:rsid w:val="003930F9"/>
    <w:rsid w:val="00393614"/>
    <w:rsid w:val="003B3EB2"/>
    <w:rsid w:val="003B759E"/>
    <w:rsid w:val="003C7AAF"/>
    <w:rsid w:val="003D64AE"/>
    <w:rsid w:val="003E698C"/>
    <w:rsid w:val="004075B6"/>
    <w:rsid w:val="00420952"/>
    <w:rsid w:val="00433EFF"/>
    <w:rsid w:val="00443081"/>
    <w:rsid w:val="00446BEE"/>
    <w:rsid w:val="00450224"/>
    <w:rsid w:val="00463665"/>
    <w:rsid w:val="004D4F99"/>
    <w:rsid w:val="004D672D"/>
    <w:rsid w:val="004E4420"/>
    <w:rsid w:val="005025A1"/>
    <w:rsid w:val="005371C4"/>
    <w:rsid w:val="005737FE"/>
    <w:rsid w:val="00587440"/>
    <w:rsid w:val="00587573"/>
    <w:rsid w:val="005F15DD"/>
    <w:rsid w:val="005F39E3"/>
    <w:rsid w:val="0061685C"/>
    <w:rsid w:val="006921E1"/>
    <w:rsid w:val="006963F7"/>
    <w:rsid w:val="006968FA"/>
    <w:rsid w:val="006B73B8"/>
    <w:rsid w:val="006D6D28"/>
    <w:rsid w:val="006F4B25"/>
    <w:rsid w:val="006F6496"/>
    <w:rsid w:val="007301BA"/>
    <w:rsid w:val="00730691"/>
    <w:rsid w:val="00736348"/>
    <w:rsid w:val="00736A87"/>
    <w:rsid w:val="0074694A"/>
    <w:rsid w:val="00750FF2"/>
    <w:rsid w:val="00760908"/>
    <w:rsid w:val="007634C4"/>
    <w:rsid w:val="00767B42"/>
    <w:rsid w:val="007D6270"/>
    <w:rsid w:val="007F238D"/>
    <w:rsid w:val="00802D93"/>
    <w:rsid w:val="0083594D"/>
    <w:rsid w:val="008527FD"/>
    <w:rsid w:val="00861B92"/>
    <w:rsid w:val="0087077B"/>
    <w:rsid w:val="00880E12"/>
    <w:rsid w:val="008814FB"/>
    <w:rsid w:val="008A24CC"/>
    <w:rsid w:val="008F5E30"/>
    <w:rsid w:val="008F6913"/>
    <w:rsid w:val="00914D7F"/>
    <w:rsid w:val="009D106F"/>
    <w:rsid w:val="009E680B"/>
    <w:rsid w:val="00A15A1F"/>
    <w:rsid w:val="00A3325A"/>
    <w:rsid w:val="00A4181D"/>
    <w:rsid w:val="00A43013"/>
    <w:rsid w:val="00AD73D9"/>
    <w:rsid w:val="00AE4AAC"/>
    <w:rsid w:val="00AE5011"/>
    <w:rsid w:val="00AF108A"/>
    <w:rsid w:val="00B02E55"/>
    <w:rsid w:val="00B036C1"/>
    <w:rsid w:val="00B15E93"/>
    <w:rsid w:val="00B5431F"/>
    <w:rsid w:val="00BC1E24"/>
    <w:rsid w:val="00BF7FE0"/>
    <w:rsid w:val="00C046F7"/>
    <w:rsid w:val="00C333EB"/>
    <w:rsid w:val="00C40D0E"/>
    <w:rsid w:val="00C66223"/>
    <w:rsid w:val="00C81104"/>
    <w:rsid w:val="00C826DD"/>
    <w:rsid w:val="00C96411"/>
    <w:rsid w:val="00CB5671"/>
    <w:rsid w:val="00CD7333"/>
    <w:rsid w:val="00CE2A47"/>
    <w:rsid w:val="00CF4198"/>
    <w:rsid w:val="00CF58B7"/>
    <w:rsid w:val="00D0194A"/>
    <w:rsid w:val="00D15819"/>
    <w:rsid w:val="00D34A35"/>
    <w:rsid w:val="00D351C1"/>
    <w:rsid w:val="00D35EFB"/>
    <w:rsid w:val="00D367FF"/>
    <w:rsid w:val="00D504B3"/>
    <w:rsid w:val="00D60C2D"/>
    <w:rsid w:val="00D6632A"/>
    <w:rsid w:val="00D72360"/>
    <w:rsid w:val="00D86BF0"/>
    <w:rsid w:val="00D95BFA"/>
    <w:rsid w:val="00DF1F2B"/>
    <w:rsid w:val="00E04641"/>
    <w:rsid w:val="00E30EF3"/>
    <w:rsid w:val="00E51920"/>
    <w:rsid w:val="00E5377E"/>
    <w:rsid w:val="00E64120"/>
    <w:rsid w:val="00E660A1"/>
    <w:rsid w:val="00E66BAF"/>
    <w:rsid w:val="00E720F3"/>
    <w:rsid w:val="00EA3CCF"/>
    <w:rsid w:val="00EB24E9"/>
    <w:rsid w:val="00EB74A3"/>
    <w:rsid w:val="00ED761B"/>
    <w:rsid w:val="00EE370E"/>
    <w:rsid w:val="00F055F1"/>
    <w:rsid w:val="00F610AF"/>
    <w:rsid w:val="00F678B8"/>
    <w:rsid w:val="00F76276"/>
    <w:rsid w:val="00FA2C5A"/>
    <w:rsid w:val="00FA6FEE"/>
    <w:rsid w:val="00FB06F4"/>
    <w:rsid w:val="00FC2D11"/>
    <w:rsid w:val="00FC6230"/>
    <w:rsid w:val="00FD17A0"/>
    <w:rsid w:val="00FE206C"/>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068B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3580"/>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table" w:styleId="TableGrid">
    <w:name w:val="Table Grid"/>
    <w:basedOn w:val="TableNormal"/>
    <w:rsid w:val="00AE4A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16pt">
    <w:name w:val="Title 16 pt"/>
    <w:basedOn w:val="Title"/>
    <w:rsid w:val="00AE4AAC"/>
    <w:pPr>
      <w:keepNext/>
      <w:spacing w:before="240" w:after="240"/>
    </w:pPr>
    <w:rPr>
      <w:rFonts w:cs="Arial"/>
      <w:lang w:eastAsia="en-US"/>
    </w:rPr>
  </w:style>
  <w:style w:type="paragraph" w:customStyle="1" w:styleId="NICEnormal">
    <w:name w:val="NICE normal"/>
    <w:link w:val="NICEnormalChar"/>
    <w:qFormat/>
    <w:rsid w:val="00AE4AAC"/>
    <w:pPr>
      <w:spacing w:after="240" w:line="360" w:lineRule="auto"/>
    </w:pPr>
    <w:rPr>
      <w:rFonts w:ascii="Arial" w:hAnsi="Arial"/>
      <w:sz w:val="24"/>
      <w:szCs w:val="24"/>
      <w:lang w:eastAsia="en-US"/>
    </w:rPr>
  </w:style>
  <w:style w:type="character" w:customStyle="1" w:styleId="NICEnormalChar">
    <w:name w:val="NICE normal Char"/>
    <w:link w:val="NICEnormal"/>
    <w:rsid w:val="00AE4AAC"/>
    <w:rPr>
      <w:rFonts w:ascii="Arial" w:hAnsi="Arial"/>
      <w:sz w:val="24"/>
      <w:szCs w:val="24"/>
      <w:lang w:eastAsia="en-US"/>
    </w:rPr>
  </w:style>
  <w:style w:type="paragraph" w:customStyle="1" w:styleId="Numberedheading2">
    <w:name w:val="Numbered heading 2"/>
    <w:basedOn w:val="Heading2"/>
    <w:next w:val="Normal"/>
    <w:link w:val="Numberedheading2Char"/>
    <w:autoRedefine/>
    <w:rsid w:val="00CE2A47"/>
    <w:pPr>
      <w:spacing w:before="120"/>
      <w:ind w:left="567"/>
    </w:pPr>
    <w:rPr>
      <w:rFonts w:cs="Arial"/>
      <w:b w:val="0"/>
      <w:i w:val="0"/>
      <w:sz w:val="24"/>
      <w:szCs w:val="24"/>
      <w:lang w:eastAsia="en-US"/>
    </w:rPr>
  </w:style>
  <w:style w:type="character" w:customStyle="1" w:styleId="Numberedheading2Char">
    <w:name w:val="Numbered heading 2 Char"/>
    <w:link w:val="Numberedheading2"/>
    <w:rsid w:val="00CE2A47"/>
    <w:rPr>
      <w:rFonts w:ascii="Arial" w:hAnsi="Arial" w:cs="Arial"/>
      <w:bCs/>
      <w:iCs/>
      <w:sz w:val="24"/>
      <w:szCs w:val="24"/>
      <w:lang w:eastAsia="en-US"/>
    </w:rPr>
  </w:style>
  <w:style w:type="character" w:styleId="Hyperlink">
    <w:name w:val="Hyperlink"/>
    <w:basedOn w:val="DefaultParagraphFont"/>
    <w:uiPriority w:val="99"/>
    <w:rsid w:val="00767B42"/>
    <w:rPr>
      <w:color w:val="0000FF"/>
      <w:u w:val="single"/>
    </w:rPr>
  </w:style>
  <w:style w:type="character" w:styleId="CommentReference">
    <w:name w:val="annotation reference"/>
    <w:basedOn w:val="DefaultParagraphFont"/>
    <w:semiHidden/>
    <w:unhideWhenUsed/>
    <w:rsid w:val="008527FD"/>
    <w:rPr>
      <w:sz w:val="16"/>
      <w:szCs w:val="16"/>
    </w:rPr>
  </w:style>
  <w:style w:type="paragraph" w:styleId="CommentText">
    <w:name w:val="annotation text"/>
    <w:basedOn w:val="Normal"/>
    <w:link w:val="CommentTextChar"/>
    <w:semiHidden/>
    <w:unhideWhenUsed/>
    <w:rsid w:val="008527FD"/>
    <w:rPr>
      <w:sz w:val="20"/>
      <w:szCs w:val="20"/>
    </w:rPr>
  </w:style>
  <w:style w:type="character" w:customStyle="1" w:styleId="CommentTextChar">
    <w:name w:val="Comment Text Char"/>
    <w:basedOn w:val="DefaultParagraphFont"/>
    <w:link w:val="CommentText"/>
    <w:semiHidden/>
    <w:rsid w:val="008527FD"/>
  </w:style>
  <w:style w:type="paragraph" w:styleId="CommentSubject">
    <w:name w:val="annotation subject"/>
    <w:basedOn w:val="CommentText"/>
    <w:next w:val="CommentText"/>
    <w:link w:val="CommentSubjectChar"/>
    <w:semiHidden/>
    <w:unhideWhenUsed/>
    <w:rsid w:val="008527FD"/>
    <w:rPr>
      <w:b/>
      <w:bCs/>
    </w:rPr>
  </w:style>
  <w:style w:type="character" w:customStyle="1" w:styleId="CommentSubjectChar">
    <w:name w:val="Comment Subject Char"/>
    <w:basedOn w:val="CommentTextChar"/>
    <w:link w:val="CommentSubject"/>
    <w:semiHidden/>
    <w:rsid w:val="008527FD"/>
    <w:rPr>
      <w:b/>
      <w:bCs/>
    </w:rPr>
  </w:style>
  <w:style w:type="character" w:styleId="FollowedHyperlink">
    <w:name w:val="FollowedHyperlink"/>
    <w:basedOn w:val="DefaultParagraphFont"/>
    <w:semiHidden/>
    <w:unhideWhenUsed/>
    <w:rsid w:val="0061685C"/>
    <w:rPr>
      <w:color w:val="800080" w:themeColor="followedHyperlink"/>
      <w:u w:val="single"/>
    </w:rPr>
  </w:style>
  <w:style w:type="paragraph" w:customStyle="1" w:styleId="Bulletleft1">
    <w:name w:val="Bullet left 1"/>
    <w:basedOn w:val="NICEnormal"/>
    <w:rsid w:val="0000132D"/>
    <w:pPr>
      <w:numPr>
        <w:numId w:val="33"/>
      </w:numPr>
      <w:spacing w:after="0"/>
    </w:pPr>
  </w:style>
  <w:style w:type="paragraph" w:customStyle="1" w:styleId="Bulletleft1last">
    <w:name w:val="Bullet left 1 last"/>
    <w:basedOn w:val="NICEnormal"/>
    <w:rsid w:val="0000132D"/>
    <w:pPr>
      <w:numPr>
        <w:numId w:val="34"/>
      </w:numPr>
    </w:pPr>
    <w:rPr>
      <w:rFonts w:cs="Arial"/>
    </w:rPr>
  </w:style>
  <w:style w:type="paragraph" w:styleId="BodyText2">
    <w:name w:val="Body Text 2"/>
    <w:basedOn w:val="Normal"/>
    <w:link w:val="BodyText2Char"/>
    <w:unhideWhenUsed/>
    <w:rsid w:val="0087077B"/>
    <w:pPr>
      <w:widowControl w:val="0"/>
      <w:autoSpaceDE w:val="0"/>
      <w:autoSpaceDN w:val="0"/>
      <w:adjustRightInd w:val="0"/>
      <w:spacing w:after="240"/>
      <w:jc w:val="center"/>
    </w:pPr>
    <w:rPr>
      <w:rFonts w:ascii="Arial" w:hAnsi="Arial" w:cs="Arial"/>
      <w:b/>
      <w:szCs w:val="20"/>
      <w:lang w:eastAsia="en-US"/>
    </w:rPr>
  </w:style>
  <w:style w:type="character" w:customStyle="1" w:styleId="BodyText2Char">
    <w:name w:val="Body Text 2 Char"/>
    <w:basedOn w:val="DefaultParagraphFont"/>
    <w:link w:val="BodyText2"/>
    <w:rsid w:val="0087077B"/>
    <w:rPr>
      <w:rFonts w:ascii="Arial" w:hAnsi="Arial" w:cs="Arial"/>
      <w:b/>
      <w:sz w:val="24"/>
      <w:lang w:eastAsia="en-US"/>
    </w:rPr>
  </w:style>
  <w:style w:type="paragraph" w:customStyle="1" w:styleId="Introtextbullet">
    <w:name w:val="Intro text bullet"/>
    <w:basedOn w:val="Normal"/>
    <w:rsid w:val="003E698C"/>
    <w:pPr>
      <w:numPr>
        <w:numId w:val="37"/>
      </w:numPr>
      <w:pBdr>
        <w:top w:val="single" w:sz="4" w:space="1" w:color="auto"/>
        <w:left w:val="single" w:sz="4" w:space="4" w:color="auto"/>
        <w:bottom w:val="single" w:sz="4" w:space="1" w:color="auto"/>
        <w:right w:val="single" w:sz="4" w:space="4" w:color="auto"/>
      </w:pBdr>
      <w:spacing w:after="120"/>
    </w:pPr>
    <w:rPr>
      <w:rFonts w:ascii="Arial" w:hAnsi="Arial"/>
      <w:lang w:eastAsia="en-US"/>
    </w:rPr>
  </w:style>
  <w:style w:type="paragraph" w:styleId="NormalWeb">
    <w:name w:val="Normal (Web)"/>
    <w:basedOn w:val="Normal"/>
    <w:uiPriority w:val="99"/>
    <w:unhideWhenUsed/>
    <w:rsid w:val="0074694A"/>
    <w:pPr>
      <w:spacing w:before="100" w:beforeAutospacing="1" w:after="100" w:afterAutospacing="1"/>
    </w:pPr>
  </w:style>
  <w:style w:type="paragraph" w:customStyle="1" w:styleId="Bulletleft2">
    <w:name w:val="Bullet left 2"/>
    <w:basedOn w:val="NICEnormal"/>
    <w:rsid w:val="00216C84"/>
    <w:pPr>
      <w:numPr>
        <w:ilvl w:val="1"/>
        <w:numId w:val="38"/>
      </w:numPr>
      <w:spacing w:after="0"/>
      <w:ind w:left="568" w:hanging="284"/>
    </w:pPr>
  </w:style>
  <w:style w:type="paragraph" w:styleId="Caption">
    <w:name w:val="caption"/>
    <w:basedOn w:val="NICEnormal"/>
    <w:next w:val="NICEnormal"/>
    <w:unhideWhenUsed/>
    <w:qFormat/>
    <w:rsid w:val="00216C84"/>
    <w:pPr>
      <w:keepNext/>
      <w:spacing w:after="200"/>
    </w:pPr>
    <w:rPr>
      <w:b/>
      <w:bCs/>
      <w:iCs/>
      <w:szCs w:val="18"/>
    </w:rPr>
  </w:style>
  <w:style w:type="paragraph" w:customStyle="1" w:styleId="Tableheading">
    <w:name w:val="Table heading"/>
    <w:basedOn w:val="Normal"/>
    <w:qFormat/>
    <w:rsid w:val="00216C84"/>
    <w:pPr>
      <w:keepNext/>
      <w:spacing w:after="60"/>
    </w:pPr>
    <w:rPr>
      <w:rFonts w:ascii="Arial" w:hAnsi="Arial"/>
      <w:b/>
      <w:sz w:val="22"/>
      <w:lang w:eastAsia="en-US"/>
    </w:rPr>
  </w:style>
  <w:style w:type="paragraph" w:customStyle="1" w:styleId="Tabletext">
    <w:name w:val="Table text"/>
    <w:basedOn w:val="Normal"/>
    <w:rsid w:val="00216C84"/>
    <w:pPr>
      <w:keepNext/>
      <w:spacing w:after="60"/>
    </w:pPr>
    <w:rPr>
      <w:rFonts w:ascii="Arial" w:hAnsi="Arial"/>
      <w:sz w:val="22"/>
      <w:lang w:eastAsia="en-US"/>
    </w:rPr>
  </w:style>
  <w:style w:type="paragraph" w:customStyle="1" w:styleId="Tablebullet">
    <w:name w:val="Table bullet"/>
    <w:basedOn w:val="Tabletext"/>
    <w:qFormat/>
    <w:rsid w:val="00216C84"/>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80214">
      <w:bodyDiv w:val="1"/>
      <w:marLeft w:val="0"/>
      <w:marRight w:val="0"/>
      <w:marTop w:val="0"/>
      <w:marBottom w:val="0"/>
      <w:divBdr>
        <w:top w:val="none" w:sz="0" w:space="0" w:color="auto"/>
        <w:left w:val="none" w:sz="0" w:space="0" w:color="auto"/>
        <w:bottom w:val="none" w:sz="0" w:space="0" w:color="auto"/>
        <w:right w:val="none" w:sz="0" w:space="0" w:color="auto"/>
      </w:divBdr>
    </w:div>
    <w:div w:id="16414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ivacy-no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ICE.nhs.uk\Data\Users\Private\JPurkis\Comms%20Work\Methods%20and%20Processes%20CHTE\TA%20Documents\Charlotte%20-%202nd%20batch\STA-NHS-organisation-submissi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CBAE8-6DD7-496A-B036-1DDA12DD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STA-NHS-organisation-submission-template.dotx</Template>
  <TotalTime>0</TotalTime>
  <Pages>6</Pages>
  <Words>772</Words>
  <Characters>4211</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organisation submission template</dc:title>
  <dc:subject/>
  <dc:creator/>
  <cp:keywords/>
  <dc:description/>
  <cp:lastModifiedBy/>
  <cp:revision>1</cp:revision>
  <dcterms:created xsi:type="dcterms:W3CDTF">2022-02-17T11:36:00Z</dcterms:created>
  <dcterms:modified xsi:type="dcterms:W3CDTF">2022-02-17T11:37:00Z</dcterms:modified>
</cp:coreProperties>
</file>