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17D6C03B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3336F1">
        <w:t>KRAS G12C</w:t>
      </w:r>
      <w:r w:rsidR="00746B7C">
        <w:t xml:space="preserve"> fusion positive</w:t>
      </w:r>
      <w:r w:rsidR="00953A84">
        <w:t>, PD</w:t>
      </w:r>
      <w:r w:rsidR="00E34582">
        <w:noBreakHyphen/>
      </w:r>
      <w:r w:rsidR="00953A84">
        <w:t>L1</w:t>
      </w:r>
      <w:r w:rsidR="00550D56">
        <w:t xml:space="preserve"> </w:t>
      </w:r>
      <w:r w:rsidR="00953A84">
        <w:t>50%</w:t>
      </w:r>
      <w:r w:rsidR="00590784" w:rsidRPr="00811CAF">
        <w:t xml:space="preserve"> </w:t>
      </w:r>
      <w:r w:rsidR="001D4762">
        <w:t>or higher</w:t>
      </w:r>
    </w:p>
    <w:bookmarkEnd w:id="1"/>
    <w:p w14:paraId="527289BC" w14:textId="77777777" w:rsidR="00805A22" w:rsidRDefault="00805A22" w:rsidP="00805A22">
      <w:pPr>
        <w:pStyle w:val="NICEnormal"/>
      </w:pPr>
      <w:r>
        <w:t xml:space="preserve">Initial recommended treatment options are: </w:t>
      </w:r>
    </w:p>
    <w:p w14:paraId="0F1ACEBC" w14:textId="77777777" w:rsidR="00805A22" w:rsidRDefault="00805A22" w:rsidP="00805A22">
      <w:pPr>
        <w:pStyle w:val="Bulletleft1"/>
      </w:pPr>
      <w:r>
        <w:t xml:space="preserve">the </w:t>
      </w:r>
      <w:hyperlink r:id="rId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1279C92F" w14:textId="77777777" w:rsidR="00805A22" w:rsidRDefault="00805A22" w:rsidP="00805A22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6527BD1B" w14:textId="77777777" w:rsidR="00805A22" w:rsidRDefault="00805A22" w:rsidP="00805A22">
      <w:pPr>
        <w:pStyle w:val="Bulletleft1last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408E9504" w14:textId="77777777" w:rsidR="00805A22" w:rsidRDefault="00805A22" w:rsidP="00805A22">
      <w:pPr>
        <w:pStyle w:val="NICEnormal"/>
      </w:pPr>
      <w:r>
        <w:t xml:space="preserve">For people who have disease progression after initial treatment in line with the </w:t>
      </w:r>
      <w:hyperlink r:id="rId11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BB14AF">
        <w:t xml:space="preserve">, </w:t>
      </w:r>
      <w:r>
        <w:t>recommended treatment options are:</w:t>
      </w:r>
    </w:p>
    <w:p w14:paraId="38F79CFC" w14:textId="4A05FD4E" w:rsidR="00805A22" w:rsidRDefault="00805A22" w:rsidP="00805A22">
      <w:pPr>
        <w:pStyle w:val="Bulletleft1"/>
      </w:pPr>
      <w:r>
        <w:t xml:space="preserve">the </w:t>
      </w:r>
      <w:hyperlink r:id="rId1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0E4E43EB" w14:textId="77777777" w:rsidR="00805A22" w:rsidRDefault="00805A22" w:rsidP="00805A22">
      <w:pPr>
        <w:pStyle w:val="Bulletleft1"/>
      </w:pPr>
      <w:r>
        <w:t>docetaxel or</w:t>
      </w:r>
    </w:p>
    <w:p w14:paraId="6B905613" w14:textId="77777777" w:rsidR="00805A22" w:rsidRDefault="00805A22" w:rsidP="00805A22">
      <w:pPr>
        <w:pStyle w:val="Bulletleft1last"/>
      </w:pPr>
      <w:r>
        <w:t xml:space="preserve">the </w:t>
      </w:r>
      <w:hyperlink r:id="rId13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1B431097" w14:textId="1BAC799A" w:rsidR="00805A22" w:rsidRDefault="00805A22" w:rsidP="00805A22">
      <w:pPr>
        <w:pStyle w:val="NICEnormal"/>
      </w:pPr>
      <w:r>
        <w:t xml:space="preserve">For people who have </w:t>
      </w:r>
      <w:r w:rsidR="00550942">
        <w:t xml:space="preserve">had initial treatment in line with the </w:t>
      </w:r>
      <w:hyperlink r:id="rId14" w:history="1">
        <w:r w:rsidR="00550942" w:rsidRPr="00E02BAA">
          <w:rPr>
            <w:rStyle w:val="Hyperlink"/>
          </w:rPr>
          <w:t>NICE technology appraisal guidance on pembrolizumab and pemetrexed and platinum chemotherapy</w:t>
        </w:r>
      </w:hyperlink>
      <w:r w:rsidR="00550942" w:rsidRPr="00550942">
        <w:t xml:space="preserve"> and who have </w:t>
      </w:r>
      <w:r>
        <w:t xml:space="preserve">disease progression after treatment in line with the </w:t>
      </w:r>
      <w:hyperlink r:id="rId1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254A18" w:rsidRPr="00254A18">
        <w:t xml:space="preserve"> </w:t>
      </w:r>
      <w:r w:rsidR="00254A18">
        <w:t xml:space="preserve">or with docetaxel, </w:t>
      </w:r>
      <w:r>
        <w:t xml:space="preserve">the only recommended treatment option is the </w:t>
      </w:r>
      <w:hyperlink r:id="rId16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70484DA6" w14:textId="565C913E" w:rsidR="00254A18" w:rsidRDefault="00254A18" w:rsidP="00805A22">
      <w:pPr>
        <w:pStyle w:val="NICEnormal"/>
      </w:pPr>
      <w:r>
        <w:t xml:space="preserve">For people who have had initial treatment in line with the </w:t>
      </w:r>
      <w:hyperlink r:id="rId17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and who have disease progression after treatment in line with the </w:t>
      </w:r>
      <w:hyperlink r:id="rId1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54A18">
        <w:t>, recommended treatment options are:</w:t>
      </w:r>
    </w:p>
    <w:p w14:paraId="0A0E06BD" w14:textId="773ED056" w:rsidR="00254A18" w:rsidRDefault="00254A18" w:rsidP="00254A18">
      <w:pPr>
        <w:pStyle w:val="Bulletleft1"/>
      </w:pPr>
      <w:r>
        <w:lastRenderedPageBreak/>
        <w:t>docetaxel or</w:t>
      </w:r>
    </w:p>
    <w:p w14:paraId="5D49776E" w14:textId="07F18C39" w:rsidR="00254A18" w:rsidRDefault="00254A18" w:rsidP="00254A18">
      <w:pPr>
        <w:pStyle w:val="Bulletleft1last"/>
      </w:pPr>
      <w:r>
        <w:t xml:space="preserve">the </w:t>
      </w:r>
      <w:hyperlink r:id="rId1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76E023BB" w14:textId="77777777" w:rsidR="00805A22" w:rsidRDefault="00805A22" w:rsidP="00805A22">
      <w:pPr>
        <w:pStyle w:val="NICEnormal"/>
      </w:pPr>
      <w:r>
        <w:t xml:space="preserve">For people who have disease progression after initial treatment in line with the </w:t>
      </w:r>
      <w:hyperlink r:id="rId20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1" w:history="1">
        <w:r w:rsidRPr="001D4762">
          <w:rPr>
            <w:rStyle w:val="Hyperlink"/>
          </w:rPr>
          <w:t>atezolizumab</w:t>
        </w:r>
      </w:hyperlink>
      <w:r w:rsidRPr="00BB14AF">
        <w:t>,</w:t>
      </w:r>
      <w:r>
        <w:t xml:space="preserve"> recommended</w:t>
      </w:r>
      <w:r w:rsidRPr="00BB14AF">
        <w:t xml:space="preserve"> </w:t>
      </w:r>
      <w:r>
        <w:t>treatment options are:</w:t>
      </w:r>
    </w:p>
    <w:p w14:paraId="0FC7A397" w14:textId="09CE3F50" w:rsidR="00805A22" w:rsidRDefault="00805A22" w:rsidP="00805A22">
      <w:pPr>
        <w:pStyle w:val="Bulletleft1"/>
      </w:pPr>
      <w:r>
        <w:t xml:space="preserve">platinum doublet therapy </w:t>
      </w:r>
      <w:r w:rsidR="00254A18">
        <w:t xml:space="preserve">(NHS England policy) </w:t>
      </w:r>
      <w:r>
        <w:t>or</w:t>
      </w:r>
    </w:p>
    <w:p w14:paraId="78DB85A2" w14:textId="2C23E228" w:rsidR="00805A22" w:rsidRDefault="00254A18" w:rsidP="00805A22">
      <w:pPr>
        <w:pStyle w:val="Bulletleft1"/>
      </w:pPr>
      <w:r>
        <w:t xml:space="preserve">the </w:t>
      </w:r>
      <w:hyperlink r:id="rId22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(NHS England policy) or</w:t>
      </w:r>
    </w:p>
    <w:p w14:paraId="18A29762" w14:textId="456C0ED0" w:rsidR="00805A22" w:rsidRDefault="00805A22" w:rsidP="00805A22">
      <w:pPr>
        <w:pStyle w:val="Bulletleft1"/>
      </w:pPr>
      <w:r>
        <w:t xml:space="preserve">pemetrexed and carboplatin </w:t>
      </w:r>
      <w:r w:rsidR="00254A18">
        <w:t xml:space="preserve">(NHS England policy) </w:t>
      </w:r>
      <w:r>
        <w:t>or</w:t>
      </w:r>
    </w:p>
    <w:p w14:paraId="30964413" w14:textId="77777777" w:rsidR="00805A22" w:rsidRDefault="00805A22" w:rsidP="00805A22">
      <w:pPr>
        <w:pStyle w:val="Bulletleft1last"/>
      </w:pPr>
      <w:r>
        <w:t xml:space="preserve">the </w:t>
      </w:r>
      <w:hyperlink r:id="rId23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0FBE4C98" w14:textId="77777777" w:rsidR="00805A22" w:rsidRDefault="00805A22" w:rsidP="00805A22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2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28D25D5" w14:textId="787CC15E" w:rsidR="00805A22" w:rsidRDefault="00805A22" w:rsidP="00805A22">
      <w:pPr>
        <w:pStyle w:val="NICEnormal"/>
      </w:pPr>
      <w:r>
        <w:t xml:space="preserve">For maintenance treatment for people who have had treatment </w:t>
      </w:r>
      <w:r w:rsidR="00254A18">
        <w:t xml:space="preserve">in line </w:t>
      </w:r>
      <w:r>
        <w:t xml:space="preserve">with </w:t>
      </w:r>
      <w:r w:rsidR="00254A18">
        <w:t xml:space="preserve">the </w:t>
      </w:r>
      <w:hyperlink r:id="rId25" w:history="1">
        <w:r w:rsidR="00254A18"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26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BF12236" w14:textId="4C924585" w:rsidR="00805A22" w:rsidRDefault="00805A22" w:rsidP="00805A22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7CBA568B" w14:textId="6C5041F3" w:rsidR="00805A22" w:rsidRDefault="00805A22" w:rsidP="00805A22">
      <w:pPr>
        <w:pStyle w:val="NICEnormal"/>
      </w:pPr>
      <w:r>
        <w:t xml:space="preserve">For people who have disease progression after treatment with platinum doublet chemotherapy, </w:t>
      </w:r>
      <w:r w:rsidR="00254A18">
        <w:t xml:space="preserve">the </w:t>
      </w:r>
      <w:hyperlink r:id="rId27" w:history="1">
        <w:r w:rsidR="00254A18"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>, or after pemetrexed maintenance</w:t>
      </w:r>
      <w:r>
        <w:t>, recommended treatment options are:</w:t>
      </w:r>
    </w:p>
    <w:p w14:paraId="1397060A" w14:textId="05393DB0" w:rsidR="00805A22" w:rsidRDefault="00805A22" w:rsidP="00805A22">
      <w:pPr>
        <w:pStyle w:val="Bulletleft1"/>
      </w:pPr>
      <w:r>
        <w:t xml:space="preserve">the </w:t>
      </w:r>
      <w:hyperlink r:id="rId2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23CF64B5" w14:textId="77777777" w:rsidR="00805A22" w:rsidRDefault="00805A22" w:rsidP="00805A22">
      <w:pPr>
        <w:pStyle w:val="Bulletleft1"/>
      </w:pPr>
      <w:r>
        <w:t>docetaxel or</w:t>
      </w:r>
    </w:p>
    <w:p w14:paraId="66573AA2" w14:textId="77777777" w:rsidR="00805A22" w:rsidRDefault="00805A22" w:rsidP="00805A22">
      <w:pPr>
        <w:pStyle w:val="Bulletleft1last"/>
      </w:pPr>
      <w:r>
        <w:lastRenderedPageBreak/>
        <w:t xml:space="preserve">the </w:t>
      </w:r>
      <w:hyperlink r:id="rId29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3B71529C" w14:textId="7B5EC8ED" w:rsidR="00805A22" w:rsidRDefault="00805A22" w:rsidP="00805A22">
      <w:pPr>
        <w:pStyle w:val="NICEnormal"/>
      </w:pPr>
      <w:r>
        <w:t>For people who have had treatment with</w:t>
      </w:r>
      <w:r w:rsidRPr="001C3475">
        <w:t xml:space="preserve"> </w:t>
      </w:r>
      <w:r>
        <w:t xml:space="preserve">platinum doublet chemotherapy, </w:t>
      </w:r>
      <w:r w:rsidR="00254A18">
        <w:t>the</w:t>
      </w:r>
      <w:r>
        <w:t xml:space="preserve"> </w:t>
      </w:r>
      <w:hyperlink r:id="rId30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had disease progression after </w:t>
      </w:r>
      <w:r w:rsidR="00211FF0">
        <w:t xml:space="preserve">follow-up </w:t>
      </w:r>
      <w:r>
        <w:t>treatment in line with the</w:t>
      </w:r>
      <w:r w:rsidRPr="00E42C9F">
        <w:t xml:space="preserve"> </w:t>
      </w:r>
      <w:hyperlink r:id="rId31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254A18">
        <w:t xml:space="preserve"> or</w:t>
      </w:r>
      <w:r w:rsidR="00254A18" w:rsidRPr="00254A18">
        <w:t xml:space="preserve"> </w:t>
      </w:r>
      <w:r w:rsidR="00254A18">
        <w:t xml:space="preserve">with docetaxel, </w:t>
      </w:r>
      <w:r>
        <w:t xml:space="preserve">the only recommended treatment option is the </w:t>
      </w:r>
      <w:hyperlink r:id="rId32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</w:t>
      </w:r>
      <w:r w:rsidR="00254A18">
        <w:t>; NHS England policy</w:t>
      </w:r>
      <w:r>
        <w:t>).</w:t>
      </w:r>
    </w:p>
    <w:p w14:paraId="2E9950ED" w14:textId="2F99A58E" w:rsidR="00254A18" w:rsidRDefault="00254A18" w:rsidP="00805A22">
      <w:pPr>
        <w:pStyle w:val="NICEnormal"/>
      </w:pPr>
      <w:r>
        <w:t>For people who have had treatment with</w:t>
      </w:r>
      <w:r w:rsidRPr="001C3475">
        <w:t xml:space="preserve"> </w:t>
      </w:r>
      <w:r>
        <w:t xml:space="preserve">platinum doublet chemotherapy, the </w:t>
      </w:r>
      <w:hyperlink r:id="rId33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and who have had disease progression after</w:t>
      </w:r>
      <w:r w:rsidR="00211FF0">
        <w:t xml:space="preserve"> follow-up</w:t>
      </w:r>
      <w:r>
        <w:t xml:space="preserve"> treatment in line with</w:t>
      </w:r>
      <w:r w:rsidRPr="00254A18">
        <w:t xml:space="preserve"> </w:t>
      </w:r>
      <w:r>
        <w:t xml:space="preserve">the </w:t>
      </w:r>
      <w:hyperlink r:id="rId3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54A18">
        <w:t>, recommended treatment options are:</w:t>
      </w:r>
    </w:p>
    <w:p w14:paraId="0F9FA709" w14:textId="77777777" w:rsidR="00254A18" w:rsidRDefault="00254A18" w:rsidP="00254A18">
      <w:pPr>
        <w:pStyle w:val="Bulletleft1"/>
      </w:pPr>
      <w:r>
        <w:t>docetaxel or</w:t>
      </w:r>
    </w:p>
    <w:p w14:paraId="7AD7C0E2" w14:textId="77777777" w:rsidR="00254A18" w:rsidRDefault="00254A18" w:rsidP="00254A18">
      <w:pPr>
        <w:pStyle w:val="Bulletleft1last"/>
      </w:pPr>
      <w:r>
        <w:t xml:space="preserve">the </w:t>
      </w:r>
      <w:hyperlink r:id="rId3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6A78B9AE" w14:textId="54976236" w:rsidR="00254A18" w:rsidRPr="00D660CE" w:rsidRDefault="00254A18" w:rsidP="00805A22">
      <w:pPr>
        <w:pStyle w:val="NICEnormal"/>
      </w:pPr>
      <w:r>
        <w:t xml:space="preserve">For people who have had initial treatment in line with the </w:t>
      </w:r>
      <w:hyperlink r:id="rId36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37" w:history="1">
        <w:r w:rsidRPr="001D4762">
          <w:rPr>
            <w:rStyle w:val="Hyperlink"/>
          </w:rPr>
          <w:t>atezolizumab</w:t>
        </w:r>
      </w:hyperlink>
      <w:r>
        <w:t xml:space="preserve"> and who have disease progression after treatment in line with the </w:t>
      </w:r>
      <w:hyperlink r:id="rId3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54A18">
        <w:t>, the only recommended treatment option is docetaxel.</w:t>
      </w:r>
      <w:r>
        <w:t xml:space="preserve"> </w:t>
      </w:r>
    </w:p>
    <w:sectPr w:rsidR="00254A18" w:rsidRPr="00D660CE" w:rsidSect="00254A18">
      <w:footerReference w:type="default" r:id="rId39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78207062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8B7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1FF0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4A18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6F1"/>
    <w:rsid w:val="003339C8"/>
    <w:rsid w:val="00334D04"/>
    <w:rsid w:val="00335239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942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46B7C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D6F44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5A22"/>
    <w:rsid w:val="0080613A"/>
    <w:rsid w:val="00806174"/>
    <w:rsid w:val="008061CB"/>
    <w:rsid w:val="00807F0E"/>
    <w:rsid w:val="00810825"/>
    <w:rsid w:val="00810893"/>
    <w:rsid w:val="00811CAF"/>
    <w:rsid w:val="00813411"/>
    <w:rsid w:val="00815D5B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97F6C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14AF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352A5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0CE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805A22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781" TargetMode="External"/><Relationship Id="rId18" Type="http://schemas.openxmlformats.org/officeDocument/2006/relationships/hyperlink" Target="https://www.nice.org.uk/guidance/ta781" TargetMode="External"/><Relationship Id="rId26" Type="http://schemas.openxmlformats.org/officeDocument/2006/relationships/hyperlink" Target="https://www.nice.org.uk/guidance/ta402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nice.org.uk/guidance/ta705" TargetMode="External"/><Relationship Id="rId34" Type="http://schemas.openxmlformats.org/officeDocument/2006/relationships/hyperlink" Target="https://www.nice.org.uk/guidance/ta78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81" TargetMode="External"/><Relationship Id="rId20" Type="http://schemas.openxmlformats.org/officeDocument/2006/relationships/hyperlink" Target="https://www.nice.org.uk/guidance/ta531" TargetMode="External"/><Relationship Id="rId29" Type="http://schemas.openxmlformats.org/officeDocument/2006/relationships/hyperlink" Target="https://www.nice.org.uk/guidance/ta78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683" TargetMode="External"/><Relationship Id="rId24" Type="http://schemas.openxmlformats.org/officeDocument/2006/relationships/hyperlink" Target="https://www.nice.org.uk/guidance/ta190" TargetMode="External"/><Relationship Id="rId32" Type="http://schemas.openxmlformats.org/officeDocument/2006/relationships/hyperlink" Target="https://www.nice.org.uk/guidance/ta781" TargetMode="External"/><Relationship Id="rId37" Type="http://schemas.openxmlformats.org/officeDocument/2006/relationships/hyperlink" Target="https://www.nice.org.uk/guidance/ta70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347" TargetMode="External"/><Relationship Id="rId23" Type="http://schemas.openxmlformats.org/officeDocument/2006/relationships/hyperlink" Target="https://www.nice.org.uk/guidance/ta781" TargetMode="External"/><Relationship Id="rId28" Type="http://schemas.openxmlformats.org/officeDocument/2006/relationships/hyperlink" Target="https://www.nice.org.uk/guidance/ta347" TargetMode="External"/><Relationship Id="rId36" Type="http://schemas.openxmlformats.org/officeDocument/2006/relationships/hyperlink" Target="https://www.nice.org.uk/guidance/ta531" TargetMode="Externa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347" TargetMode="External"/><Relationship Id="rId31" Type="http://schemas.openxmlformats.org/officeDocument/2006/relationships/hyperlink" Target="https://www.nice.org.uk/guidance/ta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683" TargetMode="External"/><Relationship Id="rId22" Type="http://schemas.openxmlformats.org/officeDocument/2006/relationships/hyperlink" Target="https://www.nice.org.uk/guidance/TA181" TargetMode="External"/><Relationship Id="rId27" Type="http://schemas.openxmlformats.org/officeDocument/2006/relationships/hyperlink" Target="https://www.nice.org.uk/guidance/TA181" TargetMode="External"/><Relationship Id="rId30" Type="http://schemas.openxmlformats.org/officeDocument/2006/relationships/hyperlink" Target="https://www.nice.org.uk/guidance/TA181" TargetMode="External"/><Relationship Id="rId35" Type="http://schemas.openxmlformats.org/officeDocument/2006/relationships/hyperlink" Target="https://www.nice.org.uk/guidance/ta347" TargetMode="External"/><Relationship Id="rId8" Type="http://schemas.openxmlformats.org/officeDocument/2006/relationships/hyperlink" Target="https://www.nice.org.uk/guidance/ta6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347" TargetMode="External"/><Relationship Id="rId17" Type="http://schemas.openxmlformats.org/officeDocument/2006/relationships/hyperlink" Target="https://www.nice.org.uk/guidance/ta683" TargetMode="External"/><Relationship Id="rId25" Type="http://schemas.openxmlformats.org/officeDocument/2006/relationships/hyperlink" Target="https://www.nice.org.uk/guidance/TA181" TargetMode="External"/><Relationship Id="rId33" Type="http://schemas.openxmlformats.org/officeDocument/2006/relationships/hyperlink" Target="https://www.nice.org.uk/guidance/TA181" TargetMode="External"/><Relationship Id="rId38" Type="http://schemas.openxmlformats.org/officeDocument/2006/relationships/hyperlink" Target="https://www.nice.org.uk/guidance/ta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KRAS G12C fusion positive, PD L1 50% or higher</dc:title>
  <dc:creator/>
  <cp:lastModifiedBy/>
  <cp:revision>1</cp:revision>
  <dcterms:created xsi:type="dcterms:W3CDTF">2023-07-19T15:57:00Z</dcterms:created>
  <dcterms:modified xsi:type="dcterms:W3CDTF">2023-07-19T15:57:00Z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2023-07-19T15:57:52Z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51d6e0c2-2950-451e-adb0-71ae9e21dadd</vt:lpwstr>
  </property>
  <property fmtid="{D5CDD505-2E9C-101B-9397-08002B2CF9AE}" pid="8" name="MSIP_Label_c69d85d5-6d9e-4305-a294-1f636ec0f2d6_ContentBits">
    <vt:lpwstr>0</vt:lpwstr>
  </property>
</Properties>
</file>