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674B24B6" w:rsidR="00590784" w:rsidRPr="00811CAF" w:rsidRDefault="00A81B9F" w:rsidP="00953A84">
      <w:pPr>
        <w:pStyle w:val="Heading2"/>
      </w:pPr>
      <w:r>
        <w:t>Non-s</w:t>
      </w:r>
      <w:r w:rsidR="00953A84">
        <w:t>quamous non-small cell lung cancer, no targetable mutations, PD</w:t>
      </w:r>
      <w:r w:rsidR="00E34582">
        <w:noBreakHyphen/>
      </w:r>
      <w:r w:rsidR="00953A84">
        <w:t>L1</w:t>
      </w:r>
      <w:r w:rsidR="00550D56">
        <w:t xml:space="preserve"> </w:t>
      </w:r>
      <w:r w:rsidR="00953A84">
        <w:t>50%</w:t>
      </w:r>
      <w:r w:rsidR="00590784" w:rsidRPr="00811CAF">
        <w:t xml:space="preserve"> </w:t>
      </w:r>
      <w:r w:rsidR="001D4762">
        <w:t>or higher</w:t>
      </w:r>
    </w:p>
    <w:bookmarkEnd w:id="1"/>
    <w:p w14:paraId="7CB0BCAD" w14:textId="77777777" w:rsidR="00B254F0" w:rsidRDefault="00B254F0" w:rsidP="00B254F0">
      <w:pPr>
        <w:pStyle w:val="NICEnormal"/>
      </w:pPr>
      <w:r>
        <w:t xml:space="preserve">Initial recommended treatment options are: </w:t>
      </w:r>
    </w:p>
    <w:p w14:paraId="234333A8" w14:textId="77777777" w:rsidR="00B254F0" w:rsidRDefault="00B254F0" w:rsidP="00B254F0">
      <w:pPr>
        <w:pStyle w:val="Bulletleft1"/>
      </w:pPr>
      <w:r>
        <w:t xml:space="preserve">the </w:t>
      </w:r>
      <w:hyperlink r:id="rId8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642182C7" w14:textId="77777777" w:rsidR="00B254F0" w:rsidRDefault="00B254F0" w:rsidP="00B254F0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74A308D2" w14:textId="77777777" w:rsidR="00B254F0" w:rsidRDefault="00B254F0" w:rsidP="00B254F0">
      <w:pPr>
        <w:pStyle w:val="Bulletleft1last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2D965C26" w14:textId="77777777" w:rsidR="00B254F0" w:rsidRDefault="00B254F0" w:rsidP="00B254F0">
      <w:pPr>
        <w:pStyle w:val="NICEnormal"/>
      </w:pPr>
      <w:r>
        <w:t xml:space="preserve">For people who have disease progression after initial treatment in line with the </w:t>
      </w:r>
      <w:hyperlink r:id="rId11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75773A">
        <w:t xml:space="preserve">, </w:t>
      </w:r>
      <w:r>
        <w:t>recommended treatment options are:</w:t>
      </w:r>
    </w:p>
    <w:p w14:paraId="7C59DB05" w14:textId="77777777" w:rsidR="00B254F0" w:rsidRDefault="00B254F0" w:rsidP="00B254F0">
      <w:pPr>
        <w:pStyle w:val="Bulletleft1"/>
      </w:pPr>
      <w:r>
        <w:t>docetaxel or</w:t>
      </w:r>
    </w:p>
    <w:p w14:paraId="1E343805" w14:textId="55A8E91E" w:rsidR="00B254F0" w:rsidRDefault="00B254F0" w:rsidP="00B254F0">
      <w:pPr>
        <w:pStyle w:val="Bulletleft1last"/>
      </w:pPr>
      <w:r>
        <w:t xml:space="preserve">the </w:t>
      </w:r>
      <w:hyperlink r:id="rId12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5455CC31" w14:textId="77777777" w:rsidR="00B254F0" w:rsidRDefault="00B254F0" w:rsidP="00B254F0">
      <w:pPr>
        <w:pStyle w:val="NICEnormal"/>
      </w:pPr>
      <w:r>
        <w:t xml:space="preserve">For people who have disease progression after initial treatment in line with the </w:t>
      </w:r>
      <w:hyperlink r:id="rId13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14" w:history="1">
        <w:r w:rsidRPr="001D4762">
          <w:rPr>
            <w:rStyle w:val="Hyperlink"/>
          </w:rPr>
          <w:t>atezolizumab</w:t>
        </w:r>
      </w:hyperlink>
      <w:r w:rsidRPr="0075773A">
        <w:t xml:space="preserve">, </w:t>
      </w:r>
      <w:r>
        <w:t>recommended treatment options are:</w:t>
      </w:r>
    </w:p>
    <w:p w14:paraId="7A874C5D" w14:textId="77777777" w:rsidR="00B254F0" w:rsidRDefault="00B254F0" w:rsidP="00B254F0">
      <w:pPr>
        <w:pStyle w:val="Bulletleft1"/>
      </w:pPr>
      <w:r>
        <w:t>platinum doublet therapy or</w:t>
      </w:r>
    </w:p>
    <w:p w14:paraId="33898073" w14:textId="0B0A8DC5" w:rsidR="00B254F0" w:rsidRDefault="002B7A85" w:rsidP="00B254F0">
      <w:pPr>
        <w:pStyle w:val="Bulletleft1"/>
      </w:pPr>
      <w:r>
        <w:t xml:space="preserve">the </w:t>
      </w:r>
      <w:hyperlink r:id="rId15" w:history="1">
        <w:r>
          <w:rPr>
            <w:rStyle w:val="Hyperlink"/>
          </w:rPr>
          <w:t>NICE technology appraisal guidance on pemetrexed and cisplatin</w:t>
        </w:r>
      </w:hyperlink>
      <w:r w:rsidR="00B254F0" w:rsidRPr="00E02BAA">
        <w:t xml:space="preserve"> </w:t>
      </w:r>
      <w:r>
        <w:t xml:space="preserve">(NHS England policy) </w:t>
      </w:r>
      <w:r w:rsidR="00B254F0">
        <w:t>or</w:t>
      </w:r>
    </w:p>
    <w:p w14:paraId="3D118E93" w14:textId="77777777" w:rsidR="00B254F0" w:rsidRDefault="00B254F0" w:rsidP="00B254F0">
      <w:pPr>
        <w:pStyle w:val="Bulletleft1last"/>
      </w:pPr>
      <w:r>
        <w:t>pemetrexed and carboplatin.</w:t>
      </w:r>
    </w:p>
    <w:p w14:paraId="65976C3A" w14:textId="77777777" w:rsidR="00B254F0" w:rsidRDefault="00B254F0" w:rsidP="00B254F0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16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D1FCA34" w14:textId="7960D082" w:rsidR="00B254F0" w:rsidRDefault="00B254F0" w:rsidP="00B254F0">
      <w:pPr>
        <w:pStyle w:val="NICEnormal"/>
      </w:pPr>
      <w:r>
        <w:t xml:space="preserve">For maintenance treatment for people who have had treatment </w:t>
      </w:r>
      <w:r w:rsidR="00DE6AB6">
        <w:t xml:space="preserve">in line </w:t>
      </w:r>
      <w:r>
        <w:t xml:space="preserve">with </w:t>
      </w:r>
      <w:r w:rsidR="00DE6AB6">
        <w:t xml:space="preserve">the </w:t>
      </w:r>
      <w:hyperlink r:id="rId17" w:history="1">
        <w:r w:rsidR="00DE6AB6">
          <w:rPr>
            <w:rStyle w:val="Hyperlink"/>
          </w:rPr>
          <w:t>NICE technology appraisal guidance on pemetrexed and cisplatin</w:t>
        </w:r>
      </w:hyperlink>
      <w:r>
        <w:t xml:space="preserve">, the only recommended </w:t>
      </w:r>
      <w:r>
        <w:lastRenderedPageBreak/>
        <w:t xml:space="preserve">treatment option is the </w:t>
      </w:r>
      <w:hyperlink r:id="rId18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79D24A0" w14:textId="0C4C81F0" w:rsidR="00B254F0" w:rsidRDefault="00B254F0" w:rsidP="00B254F0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(NHS England policy).</w:t>
      </w:r>
    </w:p>
    <w:p w14:paraId="7292F227" w14:textId="52170339" w:rsidR="00B254F0" w:rsidRDefault="00B254F0" w:rsidP="00B254F0">
      <w:pPr>
        <w:pStyle w:val="NICEnormal"/>
      </w:pPr>
      <w:r>
        <w:t xml:space="preserve">For people who have disease progression after treatment with platinum doublet chemotherapy, </w:t>
      </w:r>
      <w:r w:rsidR="00DE6AB6">
        <w:t xml:space="preserve">the </w:t>
      </w:r>
      <w:hyperlink r:id="rId19" w:history="1">
        <w:r w:rsidR="00DE6AB6"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or </w:t>
      </w:r>
      <w:r>
        <w:t>after</w:t>
      </w:r>
      <w:r w:rsidRPr="00402C99">
        <w:t xml:space="preserve"> pemetrexed maintenance</w:t>
      </w:r>
      <w:r>
        <w:t>, recommended treatment options are:</w:t>
      </w:r>
    </w:p>
    <w:p w14:paraId="0A60AED1" w14:textId="77777777" w:rsidR="00B254F0" w:rsidRDefault="00B254F0" w:rsidP="00B254F0">
      <w:pPr>
        <w:pStyle w:val="Bulletleft1"/>
      </w:pPr>
      <w:r>
        <w:t>docetaxel or</w:t>
      </w:r>
    </w:p>
    <w:p w14:paraId="3A1F4A17" w14:textId="506B9479" w:rsidR="00B254F0" w:rsidRDefault="00B254F0" w:rsidP="00B254F0">
      <w:pPr>
        <w:pStyle w:val="Bulletleft1last"/>
      </w:pPr>
      <w:r>
        <w:t xml:space="preserve">the </w:t>
      </w:r>
      <w:hyperlink r:id="rId2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816945">
        <w:t xml:space="preserve"> (</w:t>
      </w:r>
      <w:r>
        <w:t xml:space="preserve">NHS England </w:t>
      </w:r>
      <w:r w:rsidR="00DE6AB6">
        <w:t>p</w:t>
      </w:r>
      <w:r>
        <w:t>olicy)</w:t>
      </w:r>
      <w:r w:rsidRPr="00AC3536">
        <w:t>.</w:t>
      </w:r>
    </w:p>
    <w:sectPr w:rsidR="00B254F0" w:rsidSect="00DE6AB6">
      <w:footerReference w:type="default" r:id="rId21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3CF5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4762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373"/>
    <w:rsid w:val="00292C53"/>
    <w:rsid w:val="00293393"/>
    <w:rsid w:val="002936F9"/>
    <w:rsid w:val="002A202B"/>
    <w:rsid w:val="002A229B"/>
    <w:rsid w:val="002A44B5"/>
    <w:rsid w:val="002B4C25"/>
    <w:rsid w:val="002B7A8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5773A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6945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3D64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254F0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6CB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6AB6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B254F0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683" TargetMode="External"/><Relationship Id="rId13" Type="http://schemas.openxmlformats.org/officeDocument/2006/relationships/hyperlink" Target="https://www.nice.org.uk/guidance/ta531" TargetMode="External"/><Relationship Id="rId18" Type="http://schemas.openxmlformats.org/officeDocument/2006/relationships/hyperlink" Target="https://www.nice.org.uk/guidance/ta40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347" TargetMode="External"/><Relationship Id="rId17" Type="http://schemas.openxmlformats.org/officeDocument/2006/relationships/hyperlink" Target="https://www.nice.org.uk/guidance/TA1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190" TargetMode="External"/><Relationship Id="rId20" Type="http://schemas.openxmlformats.org/officeDocument/2006/relationships/hyperlink" Target="https://www.nice.org.uk/guidance/ta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6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1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ice.org.uk/guidance/ta705" TargetMode="External"/><Relationship Id="rId19" Type="http://schemas.openxmlformats.org/officeDocument/2006/relationships/hyperlink" Target="https://www.nice.org.uk/guidance/TA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4" Type="http://schemas.openxmlformats.org/officeDocument/2006/relationships/hyperlink" Target="https://www.nice.org.uk/guidance/ta7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2729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no targetable mutations, PD L1 50% or higher</dc:title>
  <dc:creator/>
  <cp:lastModifiedBy/>
  <cp:revision>1</cp:revision>
  <dcterms:created xsi:type="dcterms:W3CDTF">2023-07-19T15:59:00Z</dcterms:created>
  <dcterms:modified xsi:type="dcterms:W3CDTF">2023-07-19T15:59:00Z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2023-07-19T15:59:39Z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fac65d59-1220-490b-8673-aa28439514c8</vt:lpwstr>
  </property>
  <property fmtid="{D5CDD505-2E9C-101B-9397-08002B2CF9AE}" pid="8" name="MSIP_Label_c69d85d5-6d9e-4305-a294-1f636ec0f2d6_ContentBits">
    <vt:lpwstr>0</vt:lpwstr>
  </property>
</Properties>
</file>