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3ED80833" w14:textId="77777777" w:rsidR="000A6EEF" w:rsidRDefault="000A6EEF" w:rsidP="000A6EEF">
      <w:pPr>
        <w:pStyle w:val="Heading1"/>
        <w:jc w:val="center"/>
        <w:rPr>
          <w:sz w:val="66"/>
          <w:szCs w:val="66"/>
        </w:rPr>
      </w:pPr>
      <w:r>
        <w:t>Flu vaccination: increasing uptake</w:t>
      </w:r>
    </w:p>
    <w:p w14:paraId="03AB8C41" w14:textId="77777777" w:rsidR="00572C22" w:rsidRDefault="00572C22" w:rsidP="00572C22">
      <w:pPr>
        <w:pStyle w:val="Header"/>
        <w:rPr>
          <w:rFonts w:cs="Arial"/>
          <w:b/>
          <w:bCs/>
        </w:rPr>
      </w:pPr>
    </w:p>
    <w:p w14:paraId="673045E5" w14:textId="6EB921BF"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0A6EEF">
        <w:rPr>
          <w:rFonts w:cs="Arial"/>
          <w:bCs/>
        </w:rPr>
        <w:t>5pm</w:t>
      </w:r>
      <w:r w:rsidR="00572C22" w:rsidRPr="0049596F">
        <w:rPr>
          <w:rFonts w:cs="Arial"/>
          <w:bCs/>
        </w:rPr>
        <w:t xml:space="preserve"> on </w:t>
      </w:r>
      <w:r w:rsidR="000A6EEF">
        <w:rPr>
          <w:rFonts w:cs="Arial"/>
          <w:bCs/>
        </w:rPr>
        <w:t>03/09/19</w:t>
      </w:r>
    </w:p>
    <w:p w14:paraId="3537E1A5" w14:textId="77777777" w:rsidR="0049596F" w:rsidRDefault="0049596F" w:rsidP="00572C22">
      <w:pPr>
        <w:pStyle w:val="Header"/>
        <w:rPr>
          <w:rFonts w:cs="Arial"/>
          <w:b/>
          <w:bCs/>
        </w:rPr>
      </w:pPr>
    </w:p>
    <w:p w14:paraId="41F64971" w14:textId="1D1525F0" w:rsidR="00572C22" w:rsidRPr="0049596F" w:rsidRDefault="0049596F" w:rsidP="00572C22">
      <w:pPr>
        <w:pStyle w:val="Header"/>
        <w:rPr>
          <w:rFonts w:cs="Arial"/>
        </w:rPr>
      </w:pPr>
      <w:r>
        <w:rPr>
          <w:rFonts w:cs="Arial"/>
          <w:b/>
          <w:bCs/>
        </w:rPr>
        <w:t>Please email your completed form to</w:t>
      </w:r>
      <w:r w:rsidR="00572C22" w:rsidRPr="0049596F">
        <w:rPr>
          <w:rFonts w:cs="Arial"/>
          <w:bCs/>
        </w:rPr>
        <w:t>:</w:t>
      </w:r>
      <w:r w:rsidR="00572C22" w:rsidRPr="0049596F">
        <w:rPr>
          <w:rFonts w:cs="Arial"/>
          <w:b/>
          <w:bCs/>
        </w:rPr>
        <w:t xml:space="preserve"> </w:t>
      </w:r>
      <w:hyperlink r:id="rId7" w:history="1">
        <w:r w:rsidR="00AD5AA6" w:rsidRPr="00912620">
          <w:rPr>
            <w:rStyle w:val="Hyperlink"/>
            <w:rFonts w:cs="Arial"/>
          </w:rPr>
          <w:t>QSconsultations@nice.org.uk</w:t>
        </w:r>
      </w:hyperlink>
      <w:r w:rsidR="00AD5AA6">
        <w:rPr>
          <w:rFonts w:cs="Arial"/>
        </w:rPr>
        <w:t xml:space="preserve"> </w:t>
      </w:r>
    </w:p>
    <w:p w14:paraId="206C596E" w14:textId="77777777" w:rsidR="00572C22" w:rsidRPr="005F370B" w:rsidRDefault="00572C22" w:rsidP="00572C22">
      <w:pPr>
        <w:pStyle w:val="Heading1"/>
        <w:rPr>
          <w:rFonts w:cs="Arial"/>
          <w:sz w:val="24"/>
          <w:szCs w:val="24"/>
        </w:rPr>
      </w:pPr>
    </w:p>
    <w:p w14:paraId="77433B97" w14:textId="77777777" w:rsidR="0049596F" w:rsidRPr="0049596F" w:rsidRDefault="0049596F" w:rsidP="0049596F">
      <w:pPr>
        <w:shd w:val="clear" w:color="auto" w:fill="FFFFFF"/>
        <w:spacing w:after="120"/>
        <w:rPr>
          <w:rFonts w:ascii="Arial" w:hAnsi="Arial" w:cs="Arial"/>
          <w:bCs/>
          <w:lang w:val="en"/>
        </w:rPr>
      </w:pPr>
      <w:r w:rsidRPr="0049596F">
        <w:rPr>
          <w:rFonts w:ascii="Arial" w:hAnsi="Arial" w:cs="Arial"/>
          <w:bCs/>
          <w:lang w:val="en"/>
        </w:rPr>
        <w:t xml:space="preserve">Please read the checklist for submitting comments at the end of this form. We cannot accept forms that are not filled in correctly. </w:t>
      </w:r>
    </w:p>
    <w:p w14:paraId="6951F934" w14:textId="5F88E985" w:rsidR="0049596F" w:rsidRDefault="0049596F" w:rsidP="0049596F">
      <w:pPr>
        <w:shd w:val="clear" w:color="auto" w:fill="FFFFFF"/>
        <w:spacing w:line="276" w:lineRule="auto"/>
        <w:rPr>
          <w:rFonts w:ascii="Arial" w:hAnsi="Arial" w:cs="Arial"/>
        </w:rPr>
      </w:pPr>
      <w:r w:rsidRPr="0049596F">
        <w:rPr>
          <w:rFonts w:ascii="Arial" w:hAnsi="Arial" w:cs="Arial"/>
        </w:rPr>
        <w:t>We would like to hear your views on these questions:</w:t>
      </w:r>
    </w:p>
    <w:p w14:paraId="22738A3B" w14:textId="458AB706" w:rsidR="00AD5AA6" w:rsidRDefault="00AD5AA6" w:rsidP="0049596F">
      <w:pPr>
        <w:shd w:val="clear" w:color="auto" w:fill="FFFFFF"/>
        <w:spacing w:line="276" w:lineRule="auto"/>
        <w:rPr>
          <w:rFonts w:ascii="Arial" w:hAnsi="Arial" w:cs="Arial"/>
        </w:rPr>
      </w:pPr>
    </w:p>
    <w:p w14:paraId="07572C0F" w14:textId="35662DDC" w:rsidR="00AD5AA6" w:rsidRPr="000C37A0" w:rsidRDefault="00AD5AA6" w:rsidP="00AD5AA6">
      <w:pPr>
        <w:pStyle w:val="NICEnormal"/>
        <w:numPr>
          <w:ilvl w:val="0"/>
          <w:numId w:val="24"/>
        </w:numPr>
        <w:spacing w:after="0"/>
      </w:pPr>
      <w:r w:rsidRPr="000C37A0">
        <w:t>Does this draft quality standard accurately reflect the key areas for quality improvement?</w:t>
      </w:r>
    </w:p>
    <w:p w14:paraId="3641EF86" w14:textId="1285AD25" w:rsidR="00AD5AA6" w:rsidRDefault="00AD5AA6" w:rsidP="00AD5AA6">
      <w:pPr>
        <w:pStyle w:val="NICEnormal"/>
        <w:numPr>
          <w:ilvl w:val="0"/>
          <w:numId w:val="24"/>
        </w:numPr>
        <w:spacing w:after="0"/>
      </w:pPr>
      <w:r w:rsidRPr="00123C16">
        <w:t xml:space="preserve">Are local systems and structures in place to collect data </w:t>
      </w:r>
      <w:r>
        <w:t>for</w:t>
      </w:r>
      <w:r w:rsidRPr="00123C16">
        <w:t xml:space="preserve"> the proposed quality measures? If not, how feasible would it be for these to be put in place?</w:t>
      </w:r>
    </w:p>
    <w:p w14:paraId="1A8ECABD" w14:textId="4E09E247" w:rsidR="00AD5AA6" w:rsidRDefault="00AD5AA6" w:rsidP="00AD5AA6">
      <w:pPr>
        <w:pStyle w:val="NICEnormal"/>
        <w:numPr>
          <w:ilvl w:val="0"/>
          <w:numId w:val="24"/>
        </w:numPr>
        <w:spacing w:after="0"/>
      </w:pP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597400A2" w14:textId="0FA4BC48" w:rsidR="0002519B" w:rsidRDefault="0002519B" w:rsidP="00AD5AA6">
      <w:pPr>
        <w:pStyle w:val="Paragraphnonumbers"/>
        <w:numPr>
          <w:ilvl w:val="0"/>
          <w:numId w:val="24"/>
        </w:numPr>
        <w:spacing w:after="120" w:line="360" w:lineRule="auto"/>
        <w:rPr>
          <w:rFonts w:cs="Arial"/>
          <w:bCs/>
        </w:rPr>
      </w:pPr>
      <w:r w:rsidRPr="00FA6FC5">
        <w:rPr>
          <w:rFonts w:cs="Arial"/>
          <w:bCs/>
        </w:rPr>
        <w:t xml:space="preserve">Do you have an example from practice of implementing the NICE guideline(s) that underpins this quality standard? If so, please provide details </w:t>
      </w:r>
      <w:r w:rsidR="00EA503D">
        <w:rPr>
          <w:rFonts w:cs="Arial"/>
          <w:bCs/>
        </w:rPr>
        <w:t>on</w:t>
      </w:r>
      <w:r w:rsidRPr="00FA6FC5">
        <w:rPr>
          <w:rFonts w:cs="Arial"/>
          <w:bCs/>
        </w:rPr>
        <w:t xml:space="preserve"> the </w:t>
      </w:r>
      <w:r>
        <w:rPr>
          <w:rFonts w:cs="Arial"/>
          <w:bCs/>
        </w:rPr>
        <w:t>comments</w:t>
      </w:r>
      <w:r w:rsidRPr="00FA6FC5">
        <w:rPr>
          <w:rFonts w:cs="Arial"/>
          <w:bCs/>
        </w:rPr>
        <w:t xml:space="preserve"> </w:t>
      </w:r>
      <w:r w:rsidR="00EA503D">
        <w:rPr>
          <w:rFonts w:cs="Arial"/>
          <w:bCs/>
        </w:rPr>
        <w:t>form</w:t>
      </w: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4F1EF71F" w:rsidR="00572C22" w:rsidRPr="005F370B" w:rsidRDefault="00572C22" w:rsidP="00153AD9">
            <w:pPr>
              <w:pStyle w:val="Paragraphnonumbers"/>
              <w:spacing w:after="120"/>
              <w:rPr>
                <w:rFonts w:cs="Arial"/>
                <w:b/>
              </w:rPr>
            </w:pPr>
            <w:r w:rsidRPr="005F370B">
              <w:rPr>
                <w:rFonts w:cs="Arial"/>
                <w:b/>
              </w:rPr>
              <w:t xml:space="preserve">Organisation name – </w:t>
            </w:r>
            <w:r w:rsidR="00AD5AA6">
              <w:rPr>
                <w:rFonts w:cs="Arial"/>
                <w:b/>
              </w:rPr>
              <w:t>s</w:t>
            </w:r>
            <w:r w:rsidRPr="005F370B">
              <w:rPr>
                <w:rFonts w:cs="Arial"/>
                <w:b/>
              </w:rPr>
              <w:t>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lastRenderedPageBreak/>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8"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bookmarkStart w:id="0" w:name="_GoBack"/>
            <w:bookmarkEnd w:id="0"/>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EAEB541" w:rsidR="00572C22" w:rsidRPr="005F370B" w:rsidRDefault="00572C22" w:rsidP="00572C22">
      <w:pPr>
        <w:pStyle w:val="Paragraphnonumbers"/>
        <w:rPr>
          <w:rFonts w:cs="Arial"/>
        </w:rPr>
      </w:pPr>
      <w:r w:rsidRPr="005F370B">
        <w:rPr>
          <w:rFonts w:cs="Arial"/>
        </w:rPr>
        <w:t xml:space="preserve">Please return to </w:t>
      </w:r>
      <w:hyperlink r:id="rId9" w:history="1">
        <w:r w:rsidR="00AD5AA6" w:rsidRPr="00912620">
          <w:rPr>
            <w:rStyle w:val="Hyperlink"/>
            <w:rFonts w:cs="Arial"/>
          </w:rPr>
          <w:t>QSconsultations@nice.org.uk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0A6EEF">
      <w:fldChar w:fldCharType="begin"/>
    </w:r>
    <w:r w:rsidR="000A6EEF">
      <w:instrText xml:space="preserve"> NUMPAGES  </w:instrText>
    </w:r>
    <w:r w:rsidR="000A6EEF">
      <w:fldChar w:fldCharType="separate"/>
    </w:r>
    <w:r w:rsidR="007F238D">
      <w:rPr>
        <w:noProof/>
      </w:rPr>
      <w:t>1</w:t>
    </w:r>
    <w:r w:rsidR="000A6E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20C34"/>
    <w:multiLevelType w:val="hybridMultilevel"/>
    <w:tmpl w:val="CD00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2519B"/>
    <w:rsid w:val="000472DC"/>
    <w:rsid w:val="00070065"/>
    <w:rsid w:val="000A4FEE"/>
    <w:rsid w:val="000A6EEF"/>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49596F"/>
    <w:rsid w:val="004F5919"/>
    <w:rsid w:val="005025A1"/>
    <w:rsid w:val="00572C22"/>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D5AA6"/>
    <w:rsid w:val="00AF108A"/>
    <w:rsid w:val="00AF7493"/>
    <w:rsid w:val="00B02E55"/>
    <w:rsid w:val="00B036C1"/>
    <w:rsid w:val="00B5431F"/>
    <w:rsid w:val="00BF7FE0"/>
    <w:rsid w:val="00C81104"/>
    <w:rsid w:val="00C96411"/>
    <w:rsid w:val="00CB5671"/>
    <w:rsid w:val="00CF58B7"/>
    <w:rsid w:val="00D351C1"/>
    <w:rsid w:val="00D35EFB"/>
    <w:rsid w:val="00D504B3"/>
    <w:rsid w:val="00D54C34"/>
    <w:rsid w:val="00D86BF0"/>
    <w:rsid w:val="00E51920"/>
    <w:rsid w:val="00E64120"/>
    <w:rsid w:val="00E660A1"/>
    <w:rsid w:val="00EA3CCF"/>
    <w:rsid w:val="00EA503D"/>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customStyle="1" w:styleId="NICEnormal">
    <w:name w:val="NICE normal"/>
    <w:link w:val="NICEnormalChar"/>
    <w:qFormat/>
    <w:rsid w:val="00AD5AA6"/>
    <w:pPr>
      <w:spacing w:after="240" w:line="360" w:lineRule="auto"/>
    </w:pPr>
    <w:rPr>
      <w:rFonts w:ascii="Arial" w:hAnsi="Arial"/>
      <w:sz w:val="24"/>
      <w:szCs w:val="24"/>
      <w:lang w:eastAsia="en-US"/>
    </w:rPr>
  </w:style>
  <w:style w:type="character" w:customStyle="1" w:styleId="NICEnormalChar">
    <w:name w:val="NICE normal Char"/>
    <w:link w:val="NICEnormal"/>
    <w:rsid w:val="00AD5AA6"/>
    <w:rPr>
      <w:rFonts w:ascii="Arial" w:hAnsi="Arial"/>
      <w:sz w:val="24"/>
      <w:szCs w:val="24"/>
      <w:lang w:eastAsia="en-US"/>
    </w:rPr>
  </w:style>
  <w:style w:type="character" w:styleId="UnresolvedMention">
    <w:name w:val="Unresolved Mention"/>
    <w:basedOn w:val="DefaultParagraphFont"/>
    <w:uiPriority w:val="99"/>
    <w:semiHidden/>
    <w:unhideWhenUsed/>
    <w:rsid w:val="00AD5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83012">
      <w:bodyDiv w:val="1"/>
      <w:marLeft w:val="0"/>
      <w:marRight w:val="0"/>
      <w:marTop w:val="0"/>
      <w:marBottom w:val="0"/>
      <w:divBdr>
        <w:top w:val="none" w:sz="0" w:space="0" w:color="auto"/>
        <w:left w:val="none" w:sz="0" w:space="0" w:color="auto"/>
        <w:bottom w:val="none" w:sz="0" w:space="0" w:color="auto"/>
        <w:right w:val="none" w:sz="0" w:space="0" w:color="auto"/>
      </w:divBdr>
      <w:divsChild>
        <w:div w:id="384528279">
          <w:marLeft w:val="0"/>
          <w:marRight w:val="0"/>
          <w:marTop w:val="0"/>
          <w:marBottom w:val="0"/>
          <w:divBdr>
            <w:top w:val="none" w:sz="0" w:space="0" w:color="auto"/>
            <w:left w:val="none" w:sz="0" w:space="0" w:color="auto"/>
            <w:bottom w:val="none" w:sz="0" w:space="0" w:color="auto"/>
            <w:right w:val="none" w:sz="0" w:space="0" w:color="auto"/>
          </w:divBdr>
          <w:divsChild>
            <w:div w:id="1843471903">
              <w:marLeft w:val="0"/>
              <w:marRight w:val="0"/>
              <w:marTop w:val="0"/>
              <w:marBottom w:val="0"/>
              <w:divBdr>
                <w:top w:val="none" w:sz="0" w:space="0" w:color="auto"/>
                <w:left w:val="none" w:sz="0" w:space="0" w:color="auto"/>
                <w:bottom w:val="none" w:sz="0" w:space="0" w:color="auto"/>
                <w:right w:val="none" w:sz="0" w:space="0" w:color="auto"/>
              </w:divBdr>
              <w:divsChild>
                <w:div w:id="554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get-involved/support-a-quality-standard" TargetMode="External"/><Relationship Id="rId3" Type="http://schemas.openxmlformats.org/officeDocument/2006/relationships/settings" Target="settings.xml"/><Relationship Id="rId7" Type="http://schemas.openxmlformats.org/officeDocument/2006/relationships/hyperlink" Target="mailto:QSconsultations@n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consultations@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E71734CC</Template>
  <TotalTime>4</TotalTime>
  <Pages>3</Pages>
  <Words>632</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2019-07-30T14:20:00Z</dcterms:created>
  <dcterms:modified xsi:type="dcterms:W3CDTF">2019-07-30T14:23:00Z</dcterms:modified>
</cp:coreProperties>
</file>