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7074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484C003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13B9A47D" w14:textId="136DE193" w:rsidR="0090498D" w:rsidRPr="0090498D" w:rsidRDefault="00CF6D8D" w:rsidP="0090498D">
      <w:pPr>
        <w:pStyle w:val="Title"/>
      </w:pPr>
      <w:r>
        <w:t>Flu vaccination: increasing uptake</w:t>
      </w:r>
    </w:p>
    <w:p w14:paraId="6C31D26D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4E628640" w14:textId="77777777" w:rsidR="00140161" w:rsidRDefault="00140161" w:rsidP="00140161">
      <w:pPr>
        <w:pStyle w:val="Paragraphnonumbers"/>
      </w:pPr>
    </w:p>
    <w:p w14:paraId="34C51965" w14:textId="77777777" w:rsidR="00140161" w:rsidRDefault="00140161" w:rsidP="00140161">
      <w:pPr>
        <w:pStyle w:val="Paragraphnonumbers"/>
      </w:pPr>
    </w:p>
    <w:p w14:paraId="44C4260A" w14:textId="47DC868E" w:rsidR="00CF6D8D" w:rsidRPr="00CF6D8D" w:rsidRDefault="00CF6D8D" w:rsidP="00CF6D8D">
      <w:pPr>
        <w:ind w:left="1440"/>
        <w:rPr>
          <w:rFonts w:ascii="Arial" w:hAnsi="Arial" w:cs="Arial"/>
          <w:b/>
        </w:rPr>
      </w:pPr>
      <w:r w:rsidRPr="00CF6D8D">
        <w:rPr>
          <w:rFonts w:ascii="Arial" w:hAnsi="Arial" w:cs="Arial"/>
          <w:b/>
        </w:rPr>
        <w:t>Name</w:t>
      </w:r>
      <w:r w:rsidRPr="00CF6D8D">
        <w:rPr>
          <w:rFonts w:ascii="Arial" w:hAnsi="Arial" w:cs="Arial"/>
          <w:b/>
        </w:rPr>
        <w:tab/>
      </w:r>
      <w:r w:rsidRPr="00CF6D8D">
        <w:rPr>
          <w:rFonts w:ascii="Arial" w:hAnsi="Arial" w:cs="Arial"/>
          <w:b/>
        </w:rPr>
        <w:tab/>
      </w:r>
      <w:r w:rsidRPr="00CF6D8D">
        <w:rPr>
          <w:rFonts w:ascii="Arial" w:hAnsi="Arial" w:cs="Arial"/>
          <w:b/>
        </w:rPr>
        <w:tab/>
      </w:r>
      <w:r w:rsidRPr="00CF6D8D">
        <w:rPr>
          <w:rFonts w:ascii="Arial" w:hAnsi="Arial" w:cs="Arial"/>
          <w:b/>
        </w:rPr>
        <w:tab/>
        <w:t>Role</w:t>
      </w:r>
    </w:p>
    <w:p w14:paraId="33F41F02" w14:textId="77777777" w:rsidR="00CF6D8D" w:rsidRPr="00CF6D8D" w:rsidRDefault="00CF6D8D" w:rsidP="00CF6D8D">
      <w:pPr>
        <w:ind w:left="1440"/>
        <w:rPr>
          <w:rFonts w:ascii="Arial" w:hAnsi="Arial" w:cs="Arial"/>
        </w:rPr>
      </w:pPr>
    </w:p>
    <w:p w14:paraId="37564D3E" w14:textId="01B4C882" w:rsidR="00CF6D8D" w:rsidRPr="00CF6D8D" w:rsidRDefault="00CF6D8D" w:rsidP="00CF6D8D">
      <w:pPr>
        <w:ind w:left="1440"/>
        <w:rPr>
          <w:rFonts w:ascii="Arial" w:hAnsi="Arial" w:cs="Arial"/>
        </w:rPr>
      </w:pPr>
      <w:r w:rsidRPr="00CF6D8D">
        <w:rPr>
          <w:rFonts w:ascii="Arial" w:hAnsi="Arial" w:cs="Arial"/>
        </w:rPr>
        <w:t>Angela Edwards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6D8D">
        <w:rPr>
          <w:rFonts w:ascii="Arial" w:hAnsi="Arial" w:cs="Arial"/>
        </w:rPr>
        <w:t>National Policy Lead</w:t>
      </w:r>
    </w:p>
    <w:p w14:paraId="4187FD1C" w14:textId="77777777" w:rsidR="00CF6D8D" w:rsidRDefault="00CF6D8D" w:rsidP="00CF6D8D">
      <w:pPr>
        <w:ind w:left="1440"/>
        <w:rPr>
          <w:rFonts w:ascii="Arial" w:hAnsi="Arial" w:cs="Arial"/>
        </w:rPr>
      </w:pPr>
    </w:p>
    <w:p w14:paraId="04DE223D" w14:textId="0F7CCB17" w:rsidR="00CF6D8D" w:rsidRPr="00CF6D8D" w:rsidRDefault="00CF6D8D" w:rsidP="00CF6D8D">
      <w:pPr>
        <w:ind w:left="1440"/>
        <w:rPr>
          <w:rFonts w:ascii="Arial" w:hAnsi="Arial" w:cs="Arial"/>
        </w:rPr>
      </w:pPr>
      <w:r w:rsidRPr="00CF6D8D">
        <w:rPr>
          <w:rFonts w:ascii="Arial" w:hAnsi="Arial" w:cs="Arial"/>
        </w:rPr>
        <w:t xml:space="preserve">Christine </w:t>
      </w:r>
      <w:proofErr w:type="spellStart"/>
      <w:r w:rsidRPr="00CF6D8D">
        <w:rPr>
          <w:rFonts w:ascii="Arial" w:hAnsi="Arial" w:cs="Arial"/>
        </w:rPr>
        <w:t>Khiroya</w:t>
      </w:r>
      <w:proofErr w:type="spellEnd"/>
      <w:r w:rsidRPr="00CF6D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6D8D">
        <w:rPr>
          <w:rFonts w:ascii="Arial" w:hAnsi="Arial" w:cs="Arial"/>
        </w:rPr>
        <w:t>Screening and Immunisation Manager</w:t>
      </w:r>
    </w:p>
    <w:p w14:paraId="15F3F5FD" w14:textId="77777777" w:rsidR="00CF6D8D" w:rsidRDefault="00CF6D8D" w:rsidP="00CF6D8D">
      <w:pPr>
        <w:ind w:left="1440"/>
        <w:rPr>
          <w:rFonts w:ascii="Arial" w:hAnsi="Arial" w:cs="Arial"/>
        </w:rPr>
      </w:pPr>
    </w:p>
    <w:p w14:paraId="58D4220D" w14:textId="1905FE28" w:rsidR="00CF6D8D" w:rsidRPr="00CF6D8D" w:rsidRDefault="00CF6D8D" w:rsidP="00CF6D8D">
      <w:pPr>
        <w:ind w:left="1440"/>
        <w:rPr>
          <w:rFonts w:ascii="Arial" w:hAnsi="Arial" w:cs="Arial"/>
        </w:rPr>
      </w:pPr>
      <w:r w:rsidRPr="00CF6D8D">
        <w:rPr>
          <w:rFonts w:ascii="Arial" w:hAnsi="Arial" w:cs="Arial"/>
        </w:rPr>
        <w:t xml:space="preserve">Nicola Meredith </w:t>
      </w:r>
      <w:r w:rsidRPr="00CF6D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6D8D">
        <w:rPr>
          <w:rFonts w:ascii="Arial" w:hAnsi="Arial" w:cs="Arial"/>
        </w:rPr>
        <w:t>Specialist Nurse</w:t>
      </w:r>
    </w:p>
    <w:p w14:paraId="228C9566" w14:textId="77777777" w:rsidR="00CF6D8D" w:rsidRDefault="00CF6D8D" w:rsidP="00CF6D8D">
      <w:pPr>
        <w:ind w:left="1440"/>
        <w:rPr>
          <w:rFonts w:ascii="Arial" w:hAnsi="Arial" w:cs="Arial"/>
        </w:rPr>
      </w:pPr>
    </w:p>
    <w:p w14:paraId="221457CC" w14:textId="13DE14E8" w:rsidR="00867A0D" w:rsidRDefault="00CF6D8D" w:rsidP="00CF6D8D">
      <w:pPr>
        <w:ind w:left="1440"/>
        <w:rPr>
          <w:rFonts w:ascii="Arial" w:hAnsi="Arial" w:cs="Arial"/>
        </w:rPr>
      </w:pPr>
      <w:r w:rsidRPr="00CF6D8D">
        <w:rPr>
          <w:rFonts w:ascii="Arial" w:hAnsi="Arial" w:cs="Arial"/>
        </w:rPr>
        <w:t>Nick Thayer</w:t>
      </w:r>
      <w:r w:rsidRPr="00CF6D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Pr="00CF6D8D">
        <w:rPr>
          <w:rFonts w:ascii="Arial" w:hAnsi="Arial" w:cs="Arial"/>
        </w:rPr>
        <w:t>ommunity Pharmacist</w:t>
      </w:r>
    </w:p>
    <w:p w14:paraId="49D4D0F6" w14:textId="04614E8E" w:rsidR="007356A7" w:rsidRDefault="007356A7" w:rsidP="00CF6D8D">
      <w:pPr>
        <w:ind w:left="1440"/>
        <w:rPr>
          <w:rFonts w:ascii="Arial" w:hAnsi="Arial" w:cs="Arial"/>
        </w:rPr>
      </w:pPr>
    </w:p>
    <w:p w14:paraId="240F4141" w14:textId="6EAF2BC3" w:rsidR="007356A7" w:rsidRPr="00CF6D8D" w:rsidRDefault="007356A7" w:rsidP="00CF6D8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David Evans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Lay Member</w:t>
      </w:r>
      <w:bookmarkStart w:id="0" w:name="_GoBack"/>
      <w:bookmarkEnd w:id="0"/>
    </w:p>
    <w:p w14:paraId="190CC0F9" w14:textId="1953C822" w:rsidR="00867A0D" w:rsidRPr="00867A0D" w:rsidRDefault="00867A0D" w:rsidP="00867A0D"/>
    <w:p w14:paraId="3E317DC1" w14:textId="0BB23C8E" w:rsidR="00867A0D" w:rsidRDefault="00867A0D" w:rsidP="00867A0D">
      <w:pPr>
        <w:rPr>
          <w:rFonts w:ascii="Arial" w:hAnsi="Arial"/>
        </w:rPr>
      </w:pPr>
    </w:p>
    <w:p w14:paraId="4FC9D0E0" w14:textId="0C5F118C" w:rsidR="00867A0D" w:rsidRDefault="00867A0D" w:rsidP="00867A0D">
      <w:pPr>
        <w:rPr>
          <w:rFonts w:ascii="Arial" w:hAnsi="Arial"/>
        </w:rPr>
      </w:pPr>
    </w:p>
    <w:p w14:paraId="3630D81D" w14:textId="0ADFA97B" w:rsidR="00867A0D" w:rsidRPr="00867A0D" w:rsidRDefault="00867A0D" w:rsidP="00867A0D">
      <w:pPr>
        <w:tabs>
          <w:tab w:val="left" w:pos="5880"/>
        </w:tabs>
      </w:pPr>
      <w:r>
        <w:tab/>
      </w:r>
    </w:p>
    <w:sectPr w:rsidR="00867A0D" w:rsidRPr="00867A0D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3F292" w14:textId="77777777" w:rsidR="00572704" w:rsidRDefault="00572704" w:rsidP="00446BEE">
      <w:r>
        <w:separator/>
      </w:r>
    </w:p>
  </w:endnote>
  <w:endnote w:type="continuationSeparator" w:id="0">
    <w:p w14:paraId="3C6BAEAB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EF28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E5B0C">
      <w:rPr>
        <w:noProof/>
      </w:rPr>
      <w:t>1</w:t>
    </w:r>
    <w:r>
      <w:fldChar w:fldCharType="end"/>
    </w:r>
    <w:r>
      <w:t xml:space="preserve"> of </w:t>
    </w:r>
    <w:r w:rsidR="007356A7">
      <w:fldChar w:fldCharType="begin"/>
    </w:r>
    <w:r w:rsidR="007356A7">
      <w:instrText xml:space="preserve"> NUMPAGES  </w:instrText>
    </w:r>
    <w:r w:rsidR="007356A7">
      <w:fldChar w:fldCharType="separate"/>
    </w:r>
    <w:r w:rsidR="009E5B0C">
      <w:rPr>
        <w:noProof/>
      </w:rPr>
      <w:t>1</w:t>
    </w:r>
    <w:r w:rsidR="007356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9F7ED" w14:textId="77777777" w:rsidR="00572704" w:rsidRDefault="00572704" w:rsidP="00446BEE">
      <w:r>
        <w:separator/>
      </w:r>
    </w:p>
  </w:footnote>
  <w:footnote w:type="continuationSeparator" w:id="0">
    <w:p w14:paraId="3D77D8EA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22AF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F4B25"/>
    <w:rsid w:val="006F6496"/>
    <w:rsid w:val="007356A7"/>
    <w:rsid w:val="00736348"/>
    <w:rsid w:val="00760908"/>
    <w:rsid w:val="007F238D"/>
    <w:rsid w:val="00861B92"/>
    <w:rsid w:val="00867A0D"/>
    <w:rsid w:val="008814FB"/>
    <w:rsid w:val="008F5E30"/>
    <w:rsid w:val="0090498D"/>
    <w:rsid w:val="00914D7F"/>
    <w:rsid w:val="009E5B0C"/>
    <w:rsid w:val="009E680B"/>
    <w:rsid w:val="00A15A1F"/>
    <w:rsid w:val="00A3325A"/>
    <w:rsid w:val="00A43013"/>
    <w:rsid w:val="00AF108A"/>
    <w:rsid w:val="00B02E55"/>
    <w:rsid w:val="00B036C1"/>
    <w:rsid w:val="00B5431F"/>
    <w:rsid w:val="00B943F5"/>
    <w:rsid w:val="00BF7FE0"/>
    <w:rsid w:val="00C05D6D"/>
    <w:rsid w:val="00C43907"/>
    <w:rsid w:val="00C81104"/>
    <w:rsid w:val="00C96411"/>
    <w:rsid w:val="00CA23BA"/>
    <w:rsid w:val="00CB5671"/>
    <w:rsid w:val="00CF58B7"/>
    <w:rsid w:val="00CF6D8D"/>
    <w:rsid w:val="00D16ABC"/>
    <w:rsid w:val="00D351C1"/>
    <w:rsid w:val="00D35EFB"/>
    <w:rsid w:val="00D504B3"/>
    <w:rsid w:val="00D86BF0"/>
    <w:rsid w:val="00DA2B4B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EF5DA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F04BAD0C</Template>
  <TotalTime>4</TotalTime>
  <Pages>1</Pages>
  <Words>39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Laura Worthington</cp:lastModifiedBy>
  <cp:revision>9</cp:revision>
  <cp:lastPrinted>2019-03-28T09:40:00Z</cp:lastPrinted>
  <dcterms:created xsi:type="dcterms:W3CDTF">2019-03-22T09:21:00Z</dcterms:created>
  <dcterms:modified xsi:type="dcterms:W3CDTF">2019-05-02T12:54:00Z</dcterms:modified>
</cp:coreProperties>
</file>