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97074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484C003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13B9A47D" w14:textId="2F895795" w:rsidR="0090498D" w:rsidRPr="0090498D" w:rsidRDefault="003D1254" w:rsidP="0090498D">
      <w:pPr>
        <w:pStyle w:val="Title"/>
      </w:pPr>
      <w:r>
        <w:t>Rheumatoid arthritis in over 16s (update)</w:t>
      </w:r>
    </w:p>
    <w:p w14:paraId="6C31D26D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4E628640" w14:textId="77777777" w:rsidR="00140161" w:rsidRDefault="00140161" w:rsidP="00140161">
      <w:pPr>
        <w:pStyle w:val="Paragraphnonumbers"/>
      </w:pPr>
    </w:p>
    <w:p w14:paraId="34C51965" w14:textId="77777777" w:rsidR="00140161" w:rsidRDefault="00140161" w:rsidP="00140161">
      <w:pPr>
        <w:pStyle w:val="Paragraphnonumbers"/>
      </w:pPr>
    </w:p>
    <w:p w14:paraId="33F41F02" w14:textId="6159A120" w:rsidR="00CF6D8D" w:rsidRDefault="00CF6D8D" w:rsidP="003D1254">
      <w:pPr>
        <w:ind w:left="1440"/>
        <w:rPr>
          <w:rFonts w:ascii="Arial" w:hAnsi="Arial" w:cs="Arial"/>
          <w:b/>
        </w:rPr>
      </w:pPr>
      <w:r w:rsidRPr="00CF6D8D">
        <w:rPr>
          <w:rFonts w:ascii="Arial" w:hAnsi="Arial" w:cs="Arial"/>
          <w:b/>
        </w:rPr>
        <w:t>Name</w:t>
      </w:r>
      <w:r w:rsidRPr="00CF6D8D">
        <w:rPr>
          <w:rFonts w:ascii="Arial" w:hAnsi="Arial" w:cs="Arial"/>
          <w:b/>
        </w:rPr>
        <w:tab/>
      </w:r>
      <w:r w:rsidRPr="00CF6D8D">
        <w:rPr>
          <w:rFonts w:ascii="Arial" w:hAnsi="Arial" w:cs="Arial"/>
          <w:b/>
        </w:rPr>
        <w:tab/>
      </w:r>
      <w:r w:rsidRPr="00CF6D8D">
        <w:rPr>
          <w:rFonts w:ascii="Arial" w:hAnsi="Arial" w:cs="Arial"/>
          <w:b/>
        </w:rPr>
        <w:tab/>
      </w:r>
      <w:r w:rsidRPr="00CF6D8D">
        <w:rPr>
          <w:rFonts w:ascii="Arial" w:hAnsi="Arial" w:cs="Arial"/>
          <w:b/>
        </w:rPr>
        <w:tab/>
      </w:r>
      <w:r w:rsidR="003D1254">
        <w:rPr>
          <w:rFonts w:ascii="Arial" w:hAnsi="Arial" w:cs="Arial"/>
          <w:b/>
        </w:rPr>
        <w:tab/>
      </w:r>
      <w:r w:rsidRPr="00CF6D8D">
        <w:rPr>
          <w:rFonts w:ascii="Arial" w:hAnsi="Arial" w:cs="Arial"/>
          <w:b/>
        </w:rPr>
        <w:t>Role</w:t>
      </w:r>
    </w:p>
    <w:p w14:paraId="1DE1251E" w14:textId="77777777" w:rsidR="003D1254" w:rsidRPr="003D1254" w:rsidRDefault="003D1254" w:rsidP="003D1254">
      <w:pPr>
        <w:ind w:left="1440"/>
        <w:rPr>
          <w:rFonts w:ascii="Arial" w:hAnsi="Arial" w:cs="Arial"/>
          <w:b/>
        </w:rPr>
      </w:pPr>
    </w:p>
    <w:p w14:paraId="37564D3E" w14:textId="46872F6D" w:rsidR="00CF6D8D" w:rsidRPr="00CF6D8D" w:rsidRDefault="003D1254" w:rsidP="00CF6D8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Frank McKenna</w:t>
      </w:r>
      <w:r w:rsidR="00CF6D8D">
        <w:rPr>
          <w:rFonts w:ascii="Arial" w:hAnsi="Arial" w:cs="Arial"/>
        </w:rPr>
        <w:tab/>
      </w:r>
      <w:r w:rsidR="00CF6D8D">
        <w:rPr>
          <w:rFonts w:ascii="Arial" w:hAnsi="Arial" w:cs="Arial"/>
        </w:rPr>
        <w:tab/>
      </w:r>
      <w:r>
        <w:rPr>
          <w:rFonts w:ascii="Arial" w:hAnsi="Arial" w:cs="Arial"/>
        </w:rPr>
        <w:tab/>
        <w:t>Consultant Rheumatologist</w:t>
      </w:r>
    </w:p>
    <w:p w14:paraId="4187FD1C" w14:textId="77777777" w:rsidR="00CF6D8D" w:rsidRDefault="00CF6D8D" w:rsidP="00CF6D8D">
      <w:pPr>
        <w:ind w:left="1440"/>
        <w:rPr>
          <w:rFonts w:ascii="Arial" w:hAnsi="Arial" w:cs="Arial"/>
        </w:rPr>
      </w:pPr>
    </w:p>
    <w:p w14:paraId="04DE223D" w14:textId="4B334A87" w:rsidR="00CF6D8D" w:rsidRPr="00CF6D8D" w:rsidRDefault="003D1254" w:rsidP="00CF6D8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Anupama Nandagudi</w:t>
      </w:r>
      <w:r w:rsidR="00CF6D8D" w:rsidRPr="00CF6D8D">
        <w:rPr>
          <w:rFonts w:ascii="Arial" w:hAnsi="Arial" w:cs="Arial"/>
        </w:rPr>
        <w:tab/>
      </w:r>
      <w:r>
        <w:rPr>
          <w:rFonts w:ascii="Arial" w:hAnsi="Arial" w:cs="Arial"/>
        </w:rPr>
        <w:tab/>
        <w:t>Consultant Rheumatologist</w:t>
      </w:r>
    </w:p>
    <w:p w14:paraId="15F3F5FD" w14:textId="77777777" w:rsidR="00CF6D8D" w:rsidRDefault="00CF6D8D" w:rsidP="00CF6D8D">
      <w:pPr>
        <w:ind w:left="1440"/>
        <w:rPr>
          <w:rFonts w:ascii="Arial" w:hAnsi="Arial" w:cs="Arial"/>
        </w:rPr>
      </w:pPr>
    </w:p>
    <w:p w14:paraId="5DD1DEE1" w14:textId="09BF0665" w:rsidR="003D1254" w:rsidRDefault="003D1254" w:rsidP="00CF6D8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Louise Warburton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GP with Special Interest</w:t>
      </w:r>
    </w:p>
    <w:p w14:paraId="22B0E9E3" w14:textId="77777777" w:rsidR="003D1254" w:rsidRDefault="003D1254" w:rsidP="00CF6D8D">
      <w:pPr>
        <w:ind w:left="1440"/>
        <w:rPr>
          <w:rFonts w:ascii="Arial" w:hAnsi="Arial" w:cs="Arial"/>
        </w:rPr>
      </w:pPr>
    </w:p>
    <w:p w14:paraId="221457CC" w14:textId="00651302" w:rsidR="00867A0D" w:rsidRDefault="003D1254" w:rsidP="003D125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Ailsa Bosworth</w:t>
      </w:r>
      <w:r w:rsidR="00CF6D8D" w:rsidRPr="00CF6D8D">
        <w:rPr>
          <w:rFonts w:ascii="Arial" w:hAnsi="Arial" w:cs="Arial"/>
        </w:rPr>
        <w:t xml:space="preserve"> </w:t>
      </w:r>
      <w:r w:rsidR="00CF6D8D" w:rsidRPr="00CF6D8D">
        <w:rPr>
          <w:rFonts w:ascii="Arial" w:hAnsi="Arial" w:cs="Arial"/>
        </w:rPr>
        <w:tab/>
      </w:r>
      <w:r w:rsidR="00CF6D8D">
        <w:rPr>
          <w:rFonts w:ascii="Arial" w:hAnsi="Arial" w:cs="Arial"/>
        </w:rPr>
        <w:tab/>
      </w:r>
      <w:r>
        <w:rPr>
          <w:rFonts w:ascii="Arial" w:hAnsi="Arial" w:cs="Arial"/>
        </w:rPr>
        <w:tab/>
        <w:t>Lay Member</w:t>
      </w:r>
      <w:r w:rsidR="00CF6D8D" w:rsidRPr="00CF6D8D">
        <w:rPr>
          <w:rFonts w:ascii="Arial" w:hAnsi="Arial" w:cs="Arial"/>
        </w:rPr>
        <w:tab/>
      </w:r>
    </w:p>
    <w:p w14:paraId="726BA98B" w14:textId="27543D4C" w:rsidR="003D1254" w:rsidRDefault="003D1254" w:rsidP="00CF6D8D">
      <w:pPr>
        <w:ind w:left="1440"/>
        <w:rPr>
          <w:rFonts w:ascii="Arial" w:hAnsi="Arial" w:cs="Arial"/>
        </w:rPr>
      </w:pPr>
    </w:p>
    <w:p w14:paraId="65C05391" w14:textId="60CA67BF" w:rsidR="003D1254" w:rsidRDefault="003D1254" w:rsidP="00CF6D8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Hilary McKee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Pharmacist</w:t>
      </w:r>
    </w:p>
    <w:p w14:paraId="4FFAF263" w14:textId="69319E4C" w:rsidR="00763D57" w:rsidRDefault="00763D57" w:rsidP="00CF6D8D">
      <w:pPr>
        <w:ind w:left="1440"/>
        <w:rPr>
          <w:rFonts w:ascii="Arial" w:hAnsi="Arial" w:cs="Arial"/>
        </w:rPr>
      </w:pPr>
    </w:p>
    <w:p w14:paraId="2F92BDC0" w14:textId="79A4DBC1" w:rsidR="00763D57" w:rsidRPr="00CF6D8D" w:rsidRDefault="00763D57" w:rsidP="00CF6D8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Fidelma Gordon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Rheumatology Nurse Specialist</w:t>
      </w:r>
    </w:p>
    <w:p w14:paraId="190CC0F9" w14:textId="1953C822" w:rsidR="00867A0D" w:rsidRPr="00867A0D" w:rsidRDefault="00867A0D" w:rsidP="00867A0D"/>
    <w:p w14:paraId="3E317DC1" w14:textId="0BB23C8E" w:rsidR="00867A0D" w:rsidRDefault="00867A0D" w:rsidP="00867A0D">
      <w:pPr>
        <w:rPr>
          <w:rFonts w:ascii="Arial" w:hAnsi="Arial"/>
        </w:rPr>
      </w:pPr>
      <w:bookmarkStart w:id="0" w:name="_GoBack"/>
      <w:bookmarkEnd w:id="0"/>
    </w:p>
    <w:p w14:paraId="4FC9D0E0" w14:textId="0C5F118C" w:rsidR="00867A0D" w:rsidRDefault="00867A0D" w:rsidP="00867A0D">
      <w:pPr>
        <w:rPr>
          <w:rFonts w:ascii="Arial" w:hAnsi="Arial"/>
        </w:rPr>
      </w:pPr>
    </w:p>
    <w:p w14:paraId="3630D81D" w14:textId="0ADFA97B" w:rsidR="00867A0D" w:rsidRPr="00867A0D" w:rsidRDefault="00867A0D" w:rsidP="00867A0D">
      <w:pPr>
        <w:tabs>
          <w:tab w:val="left" w:pos="5880"/>
        </w:tabs>
      </w:pPr>
      <w:r>
        <w:tab/>
      </w:r>
    </w:p>
    <w:sectPr w:rsidR="00867A0D" w:rsidRPr="00867A0D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3F292" w14:textId="77777777" w:rsidR="00572704" w:rsidRDefault="00572704" w:rsidP="00446BEE">
      <w:r>
        <w:separator/>
      </w:r>
    </w:p>
  </w:endnote>
  <w:endnote w:type="continuationSeparator" w:id="0">
    <w:p w14:paraId="3C6BAEAB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6EF28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E5B0C">
      <w:rPr>
        <w:noProof/>
      </w:rPr>
      <w:t>1</w:t>
    </w:r>
    <w:r>
      <w:fldChar w:fldCharType="end"/>
    </w:r>
    <w:r>
      <w:t xml:space="preserve"> of </w:t>
    </w:r>
    <w:fldSimple w:instr=" NUMPAGES  ">
      <w:r w:rsidR="009E5B0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9F7ED" w14:textId="77777777" w:rsidR="00572704" w:rsidRDefault="00572704" w:rsidP="00446BEE">
      <w:r>
        <w:separator/>
      </w:r>
    </w:p>
  </w:footnote>
  <w:footnote w:type="continuationSeparator" w:id="0">
    <w:p w14:paraId="3D77D8EA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311ED0"/>
    <w:rsid w:val="00322AF0"/>
    <w:rsid w:val="003648C5"/>
    <w:rsid w:val="003722FA"/>
    <w:rsid w:val="003C7AAF"/>
    <w:rsid w:val="003D1254"/>
    <w:rsid w:val="004075B6"/>
    <w:rsid w:val="00420952"/>
    <w:rsid w:val="00433EFF"/>
    <w:rsid w:val="00443081"/>
    <w:rsid w:val="00446BEE"/>
    <w:rsid w:val="00486836"/>
    <w:rsid w:val="005025A1"/>
    <w:rsid w:val="00572704"/>
    <w:rsid w:val="006921E1"/>
    <w:rsid w:val="006F4B25"/>
    <w:rsid w:val="006F6496"/>
    <w:rsid w:val="00736348"/>
    <w:rsid w:val="00760908"/>
    <w:rsid w:val="00763D57"/>
    <w:rsid w:val="007F238D"/>
    <w:rsid w:val="00861B92"/>
    <w:rsid w:val="00867A0D"/>
    <w:rsid w:val="008814FB"/>
    <w:rsid w:val="008F5E30"/>
    <w:rsid w:val="0090498D"/>
    <w:rsid w:val="00914D7F"/>
    <w:rsid w:val="009E5B0C"/>
    <w:rsid w:val="009E680B"/>
    <w:rsid w:val="00A15A1F"/>
    <w:rsid w:val="00A3325A"/>
    <w:rsid w:val="00A43013"/>
    <w:rsid w:val="00AF108A"/>
    <w:rsid w:val="00B02E55"/>
    <w:rsid w:val="00B036C1"/>
    <w:rsid w:val="00B5431F"/>
    <w:rsid w:val="00B943F5"/>
    <w:rsid w:val="00BF7FE0"/>
    <w:rsid w:val="00C05D6D"/>
    <w:rsid w:val="00C43907"/>
    <w:rsid w:val="00C81104"/>
    <w:rsid w:val="00C96411"/>
    <w:rsid w:val="00CA23BA"/>
    <w:rsid w:val="00CB5671"/>
    <w:rsid w:val="00CF58B7"/>
    <w:rsid w:val="00CF6D8D"/>
    <w:rsid w:val="00D16ABC"/>
    <w:rsid w:val="00D351C1"/>
    <w:rsid w:val="00D35EFB"/>
    <w:rsid w:val="00D504B3"/>
    <w:rsid w:val="00D86BF0"/>
    <w:rsid w:val="00DA2B4B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EF5DA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B426DE30</Template>
  <TotalTime>4</TotalTime>
  <Pages>1</Pages>
  <Words>44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Laura Worthington</cp:lastModifiedBy>
  <cp:revision>4</cp:revision>
  <cp:lastPrinted>2019-03-28T09:40:00Z</cp:lastPrinted>
  <dcterms:created xsi:type="dcterms:W3CDTF">2019-05-02T08:15:00Z</dcterms:created>
  <dcterms:modified xsi:type="dcterms:W3CDTF">2019-05-13T11:31:00Z</dcterms:modified>
</cp:coreProperties>
</file>