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3CE5" w:rsidRDefault="00C63CE5" w:rsidP="00C63CE5">
      <w:pPr>
        <w:pStyle w:val="Paragraphnonumbers"/>
      </w:pPr>
    </w:p>
    <w:tbl>
      <w:tblPr>
        <w:tblW w:w="6280" w:type="dxa"/>
        <w:tblInd w:w="108" w:type="dxa"/>
        <w:tblLook w:val="04A0" w:firstRow="1" w:lastRow="0" w:firstColumn="1" w:lastColumn="0" w:noHBand="0" w:noVBand="1"/>
      </w:tblPr>
      <w:tblGrid>
        <w:gridCol w:w="6280"/>
      </w:tblGrid>
      <w:tr w:rsidR="00C63CE5" w:rsidRPr="00C63CE5" w:rsidTr="00C63CE5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3CE5" w:rsidRPr="00C63CE5" w:rsidRDefault="00C63CE5">
            <w:pPr>
              <w:rPr>
                <w:rFonts w:ascii="Arial" w:hAnsi="Arial" w:cs="Arial"/>
                <w:color w:val="000000"/>
              </w:rPr>
            </w:pPr>
            <w:bookmarkStart w:id="0" w:name="_GoBack"/>
            <w:r w:rsidRPr="00C63CE5">
              <w:rPr>
                <w:rFonts w:ascii="Arial" w:hAnsi="Arial" w:cs="Arial"/>
                <w:color w:val="000000"/>
              </w:rPr>
              <w:t>Abbott Laboratories</w:t>
            </w:r>
          </w:p>
        </w:tc>
      </w:tr>
      <w:tr w:rsidR="00C63CE5" w:rsidRPr="00C63CE5" w:rsidTr="00C63CE5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3CE5" w:rsidRPr="00C63CE5" w:rsidRDefault="00C63CE5">
            <w:pPr>
              <w:rPr>
                <w:rFonts w:ascii="Arial" w:hAnsi="Arial" w:cs="Arial"/>
                <w:color w:val="000000"/>
              </w:rPr>
            </w:pPr>
            <w:r w:rsidRPr="00C63CE5">
              <w:rPr>
                <w:rFonts w:ascii="Arial" w:hAnsi="Arial" w:cs="Arial"/>
                <w:color w:val="000000"/>
              </w:rPr>
              <w:t>AbbVie</w:t>
            </w:r>
          </w:p>
        </w:tc>
      </w:tr>
      <w:tr w:rsidR="00C63CE5" w:rsidRPr="00C63CE5" w:rsidTr="00C63CE5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3CE5" w:rsidRPr="00C63CE5" w:rsidRDefault="00C63CE5">
            <w:pPr>
              <w:rPr>
                <w:rFonts w:ascii="Arial" w:hAnsi="Arial" w:cs="Arial"/>
                <w:color w:val="000000"/>
              </w:rPr>
            </w:pPr>
            <w:r w:rsidRPr="00C63CE5">
              <w:rPr>
                <w:rFonts w:ascii="Arial" w:hAnsi="Arial" w:cs="Arial"/>
                <w:color w:val="000000"/>
              </w:rPr>
              <w:t>Absolute Therapy</w:t>
            </w:r>
          </w:p>
        </w:tc>
      </w:tr>
      <w:tr w:rsidR="00C63CE5" w:rsidRPr="00C63CE5" w:rsidTr="00C63CE5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3CE5" w:rsidRPr="00C63CE5" w:rsidRDefault="00C63CE5">
            <w:pPr>
              <w:rPr>
                <w:rFonts w:ascii="Arial" w:hAnsi="Arial" w:cs="Arial"/>
                <w:color w:val="000000"/>
              </w:rPr>
            </w:pPr>
            <w:r w:rsidRPr="00C63CE5">
              <w:rPr>
                <w:rFonts w:ascii="Arial" w:hAnsi="Arial" w:cs="Arial"/>
                <w:color w:val="000000"/>
              </w:rPr>
              <w:t xml:space="preserve">Academy of Medical Royal Colleges </w:t>
            </w:r>
          </w:p>
        </w:tc>
      </w:tr>
      <w:tr w:rsidR="00C63CE5" w:rsidRPr="00C63CE5" w:rsidTr="00C63CE5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3CE5" w:rsidRPr="00C63CE5" w:rsidRDefault="00C63CE5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C63CE5">
              <w:rPr>
                <w:rFonts w:ascii="Arial" w:hAnsi="Arial" w:cs="Arial"/>
                <w:color w:val="000000"/>
              </w:rPr>
              <w:t>Acrodysostosis</w:t>
            </w:r>
            <w:proofErr w:type="spellEnd"/>
            <w:r w:rsidRPr="00C63CE5">
              <w:rPr>
                <w:rFonts w:ascii="Arial" w:hAnsi="Arial" w:cs="Arial"/>
                <w:color w:val="000000"/>
              </w:rPr>
              <w:t xml:space="preserve"> Support &amp; Research</w:t>
            </w:r>
          </w:p>
        </w:tc>
      </w:tr>
      <w:tr w:rsidR="00C63CE5" w:rsidRPr="00C63CE5" w:rsidTr="00C63CE5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3CE5" w:rsidRPr="00C63CE5" w:rsidRDefault="00C63CE5">
            <w:pPr>
              <w:rPr>
                <w:rFonts w:ascii="Arial" w:hAnsi="Arial" w:cs="Arial"/>
                <w:color w:val="000000"/>
              </w:rPr>
            </w:pPr>
            <w:r w:rsidRPr="00C63CE5">
              <w:rPr>
                <w:rFonts w:ascii="Arial" w:hAnsi="Arial" w:cs="Arial"/>
                <w:color w:val="000000"/>
              </w:rPr>
              <w:t>Action on Pain</w:t>
            </w:r>
          </w:p>
        </w:tc>
      </w:tr>
      <w:tr w:rsidR="00C63CE5" w:rsidRPr="00C63CE5" w:rsidTr="00C63CE5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3CE5" w:rsidRPr="00C63CE5" w:rsidRDefault="00C63CE5">
            <w:pPr>
              <w:rPr>
                <w:rFonts w:ascii="Arial" w:hAnsi="Arial" w:cs="Arial"/>
                <w:color w:val="000000"/>
              </w:rPr>
            </w:pPr>
            <w:r w:rsidRPr="00C63CE5">
              <w:rPr>
                <w:rFonts w:ascii="Arial" w:hAnsi="Arial" w:cs="Arial"/>
                <w:color w:val="000000"/>
              </w:rPr>
              <w:t>Active Lifestyles, Salford Community Leisure</w:t>
            </w:r>
          </w:p>
        </w:tc>
      </w:tr>
      <w:tr w:rsidR="00C63CE5" w:rsidRPr="00C63CE5" w:rsidTr="00C63CE5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3CE5" w:rsidRPr="00C63CE5" w:rsidRDefault="00C63CE5">
            <w:pPr>
              <w:rPr>
                <w:rFonts w:ascii="Arial" w:hAnsi="Arial" w:cs="Arial"/>
                <w:color w:val="000000"/>
              </w:rPr>
            </w:pPr>
            <w:r w:rsidRPr="00C63CE5">
              <w:rPr>
                <w:rFonts w:ascii="Arial" w:hAnsi="Arial" w:cs="Arial"/>
                <w:color w:val="000000"/>
              </w:rPr>
              <w:t>Acupuncture Association of Chartered Physiotherapists</w:t>
            </w:r>
          </w:p>
        </w:tc>
      </w:tr>
      <w:tr w:rsidR="00C63CE5" w:rsidRPr="00C63CE5" w:rsidTr="00C63CE5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3CE5" w:rsidRPr="00C63CE5" w:rsidRDefault="00C63CE5">
            <w:pPr>
              <w:rPr>
                <w:rFonts w:ascii="Arial" w:hAnsi="Arial" w:cs="Arial"/>
                <w:color w:val="000000"/>
              </w:rPr>
            </w:pPr>
            <w:r w:rsidRPr="00C63CE5">
              <w:rPr>
                <w:rFonts w:ascii="Arial" w:hAnsi="Arial" w:cs="Arial"/>
                <w:color w:val="000000"/>
              </w:rPr>
              <w:t>Aintree University Hospital NHS Foundation Trust</w:t>
            </w:r>
          </w:p>
        </w:tc>
      </w:tr>
      <w:tr w:rsidR="00C63CE5" w:rsidRPr="00C63CE5" w:rsidTr="00C63CE5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3CE5" w:rsidRPr="00C63CE5" w:rsidRDefault="00C63CE5">
            <w:pPr>
              <w:rPr>
                <w:rFonts w:ascii="Arial" w:hAnsi="Arial" w:cs="Arial"/>
                <w:color w:val="000000"/>
              </w:rPr>
            </w:pPr>
            <w:r w:rsidRPr="00C63CE5">
              <w:rPr>
                <w:rFonts w:ascii="Arial" w:hAnsi="Arial" w:cs="Arial"/>
                <w:color w:val="000000"/>
              </w:rPr>
              <w:t xml:space="preserve">Alder Hey Children's NHS Foundation Trust </w:t>
            </w:r>
          </w:p>
        </w:tc>
      </w:tr>
      <w:tr w:rsidR="00C63CE5" w:rsidRPr="00C63CE5" w:rsidTr="00C63CE5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3CE5" w:rsidRPr="00C63CE5" w:rsidRDefault="00C63CE5">
            <w:pPr>
              <w:rPr>
                <w:rFonts w:ascii="Arial" w:hAnsi="Arial" w:cs="Arial"/>
                <w:color w:val="000000"/>
              </w:rPr>
            </w:pPr>
            <w:r w:rsidRPr="00C63CE5">
              <w:rPr>
                <w:rFonts w:ascii="Arial" w:hAnsi="Arial" w:cs="Arial"/>
                <w:color w:val="000000"/>
              </w:rPr>
              <w:t>Allocate Software PLC</w:t>
            </w:r>
          </w:p>
        </w:tc>
      </w:tr>
      <w:tr w:rsidR="00C63CE5" w:rsidRPr="00C63CE5" w:rsidTr="00C63CE5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3CE5" w:rsidRPr="00C63CE5" w:rsidRDefault="00C63CE5">
            <w:pPr>
              <w:rPr>
                <w:rFonts w:ascii="Arial" w:hAnsi="Arial" w:cs="Arial"/>
                <w:color w:val="000000"/>
              </w:rPr>
            </w:pPr>
            <w:r w:rsidRPr="00C63CE5">
              <w:rPr>
                <w:rFonts w:ascii="Arial" w:hAnsi="Arial" w:cs="Arial"/>
                <w:color w:val="000000"/>
              </w:rPr>
              <w:t xml:space="preserve">Aquatic Therapy Association of Chartered Physiotherapists </w:t>
            </w:r>
          </w:p>
        </w:tc>
      </w:tr>
      <w:tr w:rsidR="00C63CE5" w:rsidRPr="00C63CE5" w:rsidTr="00C63CE5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3CE5" w:rsidRPr="00C63CE5" w:rsidRDefault="00C63CE5">
            <w:pPr>
              <w:rPr>
                <w:rFonts w:ascii="Arial" w:hAnsi="Arial" w:cs="Arial"/>
                <w:color w:val="000000"/>
              </w:rPr>
            </w:pPr>
            <w:r w:rsidRPr="00C63CE5">
              <w:rPr>
                <w:rFonts w:ascii="Arial" w:hAnsi="Arial" w:cs="Arial"/>
                <w:color w:val="000000"/>
              </w:rPr>
              <w:t>Arthritis Action</w:t>
            </w:r>
          </w:p>
        </w:tc>
      </w:tr>
      <w:tr w:rsidR="00C63CE5" w:rsidRPr="00C63CE5" w:rsidTr="00C63CE5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3CE5" w:rsidRPr="00C63CE5" w:rsidRDefault="00C63CE5">
            <w:pPr>
              <w:rPr>
                <w:rFonts w:ascii="Arial" w:hAnsi="Arial" w:cs="Arial"/>
                <w:color w:val="000000"/>
              </w:rPr>
            </w:pPr>
            <w:r w:rsidRPr="00C63CE5">
              <w:rPr>
                <w:rFonts w:ascii="Arial" w:hAnsi="Arial" w:cs="Arial"/>
                <w:color w:val="000000"/>
              </w:rPr>
              <w:t>Aspire Pharma</w:t>
            </w:r>
          </w:p>
        </w:tc>
      </w:tr>
      <w:tr w:rsidR="00C63CE5" w:rsidRPr="00C63CE5" w:rsidTr="00C63CE5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3CE5" w:rsidRPr="00C63CE5" w:rsidRDefault="00C63CE5">
            <w:pPr>
              <w:rPr>
                <w:rFonts w:ascii="Arial" w:hAnsi="Arial" w:cs="Arial"/>
                <w:color w:val="000000"/>
              </w:rPr>
            </w:pPr>
            <w:r w:rsidRPr="00C63CE5">
              <w:rPr>
                <w:rFonts w:ascii="Arial" w:hAnsi="Arial" w:cs="Arial"/>
                <w:color w:val="000000"/>
              </w:rPr>
              <w:t xml:space="preserve">Association of Anaesthetists of Great Britain and Ireland </w:t>
            </w:r>
          </w:p>
        </w:tc>
      </w:tr>
      <w:tr w:rsidR="00C63CE5" w:rsidRPr="00C63CE5" w:rsidTr="00C63CE5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3CE5" w:rsidRPr="00C63CE5" w:rsidRDefault="00C63CE5">
            <w:pPr>
              <w:rPr>
                <w:rFonts w:ascii="Arial" w:hAnsi="Arial" w:cs="Arial"/>
                <w:color w:val="000000"/>
              </w:rPr>
            </w:pPr>
            <w:r w:rsidRPr="00C63CE5">
              <w:rPr>
                <w:rFonts w:ascii="Arial" w:hAnsi="Arial" w:cs="Arial"/>
                <w:color w:val="000000"/>
              </w:rPr>
              <w:t xml:space="preserve">Association of British </w:t>
            </w:r>
            <w:proofErr w:type="spellStart"/>
            <w:r w:rsidRPr="00C63CE5">
              <w:rPr>
                <w:rFonts w:ascii="Arial" w:hAnsi="Arial" w:cs="Arial"/>
                <w:color w:val="000000"/>
              </w:rPr>
              <w:t>HealthTech</w:t>
            </w:r>
            <w:proofErr w:type="spellEnd"/>
            <w:r w:rsidRPr="00C63CE5">
              <w:rPr>
                <w:rFonts w:ascii="Arial" w:hAnsi="Arial" w:cs="Arial"/>
                <w:color w:val="000000"/>
              </w:rPr>
              <w:t xml:space="preserve"> Industries</w:t>
            </w:r>
          </w:p>
        </w:tc>
      </w:tr>
      <w:tr w:rsidR="00C63CE5" w:rsidRPr="00C63CE5" w:rsidTr="00C63CE5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3CE5" w:rsidRPr="00C63CE5" w:rsidRDefault="00C63CE5">
            <w:pPr>
              <w:rPr>
                <w:rFonts w:ascii="Arial" w:hAnsi="Arial" w:cs="Arial"/>
                <w:color w:val="000000"/>
              </w:rPr>
            </w:pPr>
            <w:r w:rsidRPr="00C63CE5">
              <w:rPr>
                <w:rFonts w:ascii="Arial" w:hAnsi="Arial" w:cs="Arial"/>
                <w:color w:val="000000"/>
              </w:rPr>
              <w:t>Axis Shield</w:t>
            </w:r>
          </w:p>
        </w:tc>
      </w:tr>
      <w:tr w:rsidR="00C63CE5" w:rsidRPr="00C63CE5" w:rsidTr="00C63CE5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3CE5" w:rsidRPr="00C63CE5" w:rsidRDefault="00C63CE5">
            <w:pPr>
              <w:rPr>
                <w:rFonts w:ascii="Arial" w:hAnsi="Arial" w:cs="Arial"/>
                <w:color w:val="000000"/>
              </w:rPr>
            </w:pPr>
            <w:r w:rsidRPr="00C63CE5">
              <w:rPr>
                <w:rFonts w:ascii="Arial" w:hAnsi="Arial" w:cs="Arial"/>
                <w:color w:val="000000"/>
              </w:rPr>
              <w:t>Bailey Instruments Ltd</w:t>
            </w:r>
          </w:p>
        </w:tc>
      </w:tr>
      <w:tr w:rsidR="00C63CE5" w:rsidRPr="00C63CE5" w:rsidTr="00C63CE5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3CE5" w:rsidRPr="00C63CE5" w:rsidRDefault="00C63CE5">
            <w:pPr>
              <w:rPr>
                <w:rFonts w:ascii="Arial" w:hAnsi="Arial" w:cs="Arial"/>
                <w:color w:val="000000"/>
              </w:rPr>
            </w:pPr>
            <w:r w:rsidRPr="00C63CE5">
              <w:rPr>
                <w:rFonts w:ascii="Arial" w:hAnsi="Arial" w:cs="Arial"/>
                <w:color w:val="000000"/>
              </w:rPr>
              <w:t>Barnsley Hospital NHS Foundation Trust</w:t>
            </w:r>
          </w:p>
        </w:tc>
      </w:tr>
      <w:tr w:rsidR="00C63CE5" w:rsidRPr="00C63CE5" w:rsidTr="00C63CE5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3CE5" w:rsidRPr="00C63CE5" w:rsidRDefault="00C63CE5">
            <w:pPr>
              <w:rPr>
                <w:rFonts w:ascii="Arial" w:hAnsi="Arial" w:cs="Arial"/>
                <w:color w:val="000000"/>
              </w:rPr>
            </w:pPr>
            <w:r w:rsidRPr="00C63CE5">
              <w:rPr>
                <w:rFonts w:ascii="Arial" w:hAnsi="Arial" w:cs="Arial"/>
                <w:color w:val="000000"/>
              </w:rPr>
              <w:t>BBK Medical</w:t>
            </w:r>
          </w:p>
        </w:tc>
      </w:tr>
      <w:tr w:rsidR="00C63CE5" w:rsidRPr="00C63CE5" w:rsidTr="00C63CE5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3CE5" w:rsidRPr="00C63CE5" w:rsidRDefault="00C63CE5">
            <w:pPr>
              <w:rPr>
                <w:rFonts w:ascii="Arial" w:hAnsi="Arial" w:cs="Arial"/>
                <w:color w:val="000000"/>
              </w:rPr>
            </w:pPr>
            <w:r w:rsidRPr="00C63CE5">
              <w:rPr>
                <w:rFonts w:ascii="Arial" w:hAnsi="Arial" w:cs="Arial"/>
                <w:color w:val="000000"/>
              </w:rPr>
              <w:t>Bedfont Scientific Ltd</w:t>
            </w:r>
          </w:p>
        </w:tc>
      </w:tr>
      <w:tr w:rsidR="00C63CE5" w:rsidRPr="00C63CE5" w:rsidTr="00C63CE5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3CE5" w:rsidRPr="00C63CE5" w:rsidRDefault="00C63CE5">
            <w:pPr>
              <w:rPr>
                <w:rFonts w:ascii="Arial" w:hAnsi="Arial" w:cs="Arial"/>
                <w:color w:val="000000"/>
              </w:rPr>
            </w:pPr>
            <w:r w:rsidRPr="00C63CE5">
              <w:rPr>
                <w:rFonts w:ascii="Arial" w:hAnsi="Arial" w:cs="Arial"/>
                <w:color w:val="000000"/>
              </w:rPr>
              <w:t>Belfast Health and Social Care Trust</w:t>
            </w:r>
          </w:p>
        </w:tc>
      </w:tr>
      <w:tr w:rsidR="00C63CE5" w:rsidRPr="00C63CE5" w:rsidTr="00C63CE5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3CE5" w:rsidRPr="00C63CE5" w:rsidRDefault="00C63CE5">
            <w:pPr>
              <w:rPr>
                <w:rFonts w:ascii="Arial" w:hAnsi="Arial" w:cs="Arial"/>
                <w:color w:val="000000"/>
              </w:rPr>
            </w:pPr>
            <w:r w:rsidRPr="00C63CE5">
              <w:rPr>
                <w:rFonts w:ascii="Arial" w:hAnsi="Arial" w:cs="Arial"/>
                <w:color w:val="000000"/>
              </w:rPr>
              <w:t>Betsi Cadwaladr Health Board</w:t>
            </w:r>
          </w:p>
        </w:tc>
      </w:tr>
      <w:tr w:rsidR="00C63CE5" w:rsidRPr="00C63CE5" w:rsidTr="00C63CE5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3CE5" w:rsidRPr="00C63CE5" w:rsidRDefault="00C63CE5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C63CE5">
              <w:rPr>
                <w:rFonts w:ascii="Arial" w:hAnsi="Arial" w:cs="Arial"/>
                <w:color w:val="000000"/>
              </w:rPr>
              <w:t>Biohit</w:t>
            </w:r>
            <w:proofErr w:type="spellEnd"/>
            <w:r w:rsidRPr="00C63CE5">
              <w:rPr>
                <w:rFonts w:ascii="Arial" w:hAnsi="Arial" w:cs="Arial"/>
                <w:color w:val="000000"/>
              </w:rPr>
              <w:t xml:space="preserve"> Healthcare Ltd</w:t>
            </w:r>
          </w:p>
        </w:tc>
      </w:tr>
      <w:tr w:rsidR="00C63CE5" w:rsidRPr="00C63CE5" w:rsidTr="00C63CE5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3CE5" w:rsidRPr="00C63CE5" w:rsidRDefault="00C63CE5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C63CE5">
              <w:rPr>
                <w:rFonts w:ascii="Arial" w:hAnsi="Arial" w:cs="Arial"/>
                <w:color w:val="000000"/>
              </w:rPr>
              <w:t>Bioventus</w:t>
            </w:r>
            <w:proofErr w:type="spellEnd"/>
          </w:p>
        </w:tc>
      </w:tr>
      <w:tr w:rsidR="00C63CE5" w:rsidRPr="00C63CE5" w:rsidTr="00C63CE5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3CE5" w:rsidRPr="00C63CE5" w:rsidRDefault="00C63CE5">
            <w:pPr>
              <w:rPr>
                <w:rFonts w:ascii="Arial" w:hAnsi="Arial" w:cs="Arial"/>
                <w:color w:val="000000"/>
              </w:rPr>
            </w:pPr>
            <w:r w:rsidRPr="00C63CE5">
              <w:rPr>
                <w:rFonts w:ascii="Arial" w:hAnsi="Arial" w:cs="Arial"/>
                <w:color w:val="000000"/>
              </w:rPr>
              <w:t>Boehringer Ingelheim</w:t>
            </w:r>
          </w:p>
        </w:tc>
      </w:tr>
      <w:tr w:rsidR="00C63CE5" w:rsidRPr="00C63CE5" w:rsidTr="00C63CE5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3CE5" w:rsidRPr="00C63CE5" w:rsidRDefault="00C63CE5">
            <w:pPr>
              <w:rPr>
                <w:rFonts w:ascii="Arial" w:hAnsi="Arial" w:cs="Arial"/>
                <w:color w:val="000000"/>
              </w:rPr>
            </w:pPr>
            <w:r w:rsidRPr="00C63CE5">
              <w:rPr>
                <w:rFonts w:ascii="Arial" w:hAnsi="Arial" w:cs="Arial"/>
                <w:color w:val="000000"/>
              </w:rPr>
              <w:t>Bolton Council</w:t>
            </w:r>
          </w:p>
        </w:tc>
      </w:tr>
      <w:tr w:rsidR="00C63CE5" w:rsidRPr="00C63CE5" w:rsidTr="00C63CE5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3CE5" w:rsidRPr="00C63CE5" w:rsidRDefault="00C63CE5">
            <w:pPr>
              <w:rPr>
                <w:rFonts w:ascii="Arial" w:hAnsi="Arial" w:cs="Arial"/>
                <w:color w:val="000000"/>
              </w:rPr>
            </w:pPr>
            <w:r w:rsidRPr="00C63CE5">
              <w:rPr>
                <w:rFonts w:ascii="Arial" w:hAnsi="Arial" w:cs="Arial"/>
                <w:color w:val="000000"/>
              </w:rPr>
              <w:t>Bradford District Care Trust</w:t>
            </w:r>
          </w:p>
        </w:tc>
      </w:tr>
      <w:tr w:rsidR="00C63CE5" w:rsidRPr="00C63CE5" w:rsidTr="00C63CE5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3CE5" w:rsidRPr="00C63CE5" w:rsidRDefault="00C63CE5">
            <w:pPr>
              <w:rPr>
                <w:rFonts w:ascii="Arial" w:hAnsi="Arial" w:cs="Arial"/>
                <w:color w:val="000000"/>
              </w:rPr>
            </w:pPr>
            <w:r w:rsidRPr="00C63CE5">
              <w:rPr>
                <w:rFonts w:ascii="Arial" w:hAnsi="Arial" w:cs="Arial"/>
                <w:color w:val="000000"/>
              </w:rPr>
              <w:t>Brahms UK Limited-Thermo Fisher Scientific</w:t>
            </w:r>
          </w:p>
        </w:tc>
      </w:tr>
      <w:tr w:rsidR="00C63CE5" w:rsidRPr="00C63CE5" w:rsidTr="00C63CE5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3CE5" w:rsidRPr="00C63CE5" w:rsidRDefault="00C63CE5">
            <w:pPr>
              <w:rPr>
                <w:rFonts w:ascii="Arial" w:hAnsi="Arial" w:cs="Arial"/>
                <w:color w:val="000000"/>
              </w:rPr>
            </w:pPr>
            <w:r w:rsidRPr="00C63CE5">
              <w:rPr>
                <w:rFonts w:ascii="Arial" w:hAnsi="Arial" w:cs="Arial"/>
                <w:color w:val="000000"/>
              </w:rPr>
              <w:t xml:space="preserve">Bristol and Avon Chinese Women's Group </w:t>
            </w:r>
          </w:p>
        </w:tc>
      </w:tr>
      <w:tr w:rsidR="00C63CE5" w:rsidRPr="00C63CE5" w:rsidTr="00C63CE5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3CE5" w:rsidRPr="00C63CE5" w:rsidRDefault="00C63CE5">
            <w:pPr>
              <w:rPr>
                <w:rFonts w:ascii="Arial" w:hAnsi="Arial" w:cs="Arial"/>
                <w:color w:val="000000"/>
              </w:rPr>
            </w:pPr>
            <w:r w:rsidRPr="00C63CE5">
              <w:rPr>
                <w:rFonts w:ascii="Arial" w:hAnsi="Arial" w:cs="Arial"/>
                <w:color w:val="000000"/>
              </w:rPr>
              <w:t xml:space="preserve">Bristol-Myers Squibb Pharmaceuticals Ltd </w:t>
            </w:r>
          </w:p>
        </w:tc>
      </w:tr>
      <w:tr w:rsidR="00C63CE5" w:rsidRPr="00C63CE5" w:rsidTr="00C63CE5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3CE5" w:rsidRPr="00C63CE5" w:rsidRDefault="00C63CE5">
            <w:pPr>
              <w:rPr>
                <w:rFonts w:ascii="Arial" w:hAnsi="Arial" w:cs="Arial"/>
                <w:color w:val="000000"/>
              </w:rPr>
            </w:pPr>
            <w:r w:rsidRPr="00C63CE5">
              <w:rPr>
                <w:rFonts w:ascii="Arial" w:hAnsi="Arial" w:cs="Arial"/>
                <w:color w:val="000000"/>
              </w:rPr>
              <w:t>British Acupuncture Council</w:t>
            </w:r>
          </w:p>
        </w:tc>
      </w:tr>
      <w:tr w:rsidR="00C63CE5" w:rsidRPr="00C63CE5" w:rsidTr="00C63CE5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3CE5" w:rsidRPr="00C63CE5" w:rsidRDefault="00C63CE5">
            <w:pPr>
              <w:rPr>
                <w:rFonts w:ascii="Arial" w:hAnsi="Arial" w:cs="Arial"/>
                <w:color w:val="000000"/>
              </w:rPr>
            </w:pPr>
            <w:r w:rsidRPr="00C63CE5">
              <w:rPr>
                <w:rFonts w:ascii="Arial" w:hAnsi="Arial" w:cs="Arial"/>
                <w:color w:val="000000"/>
              </w:rPr>
              <w:t>British Acupuncture Federation</w:t>
            </w:r>
          </w:p>
        </w:tc>
      </w:tr>
      <w:tr w:rsidR="00C63CE5" w:rsidRPr="00C63CE5" w:rsidTr="00C63CE5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3CE5" w:rsidRPr="00C63CE5" w:rsidRDefault="00C63CE5">
            <w:pPr>
              <w:rPr>
                <w:rFonts w:ascii="Arial" w:hAnsi="Arial" w:cs="Arial"/>
                <w:color w:val="000000"/>
              </w:rPr>
            </w:pPr>
            <w:r w:rsidRPr="00C63CE5">
              <w:rPr>
                <w:rFonts w:ascii="Arial" w:hAnsi="Arial" w:cs="Arial"/>
                <w:color w:val="000000"/>
              </w:rPr>
              <w:t xml:space="preserve">British Association for Applied Nutrition and Nutritional Therapy </w:t>
            </w:r>
          </w:p>
        </w:tc>
      </w:tr>
      <w:tr w:rsidR="00C63CE5" w:rsidRPr="00C63CE5" w:rsidTr="00C63CE5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3CE5" w:rsidRPr="00C63CE5" w:rsidRDefault="00C63CE5">
            <w:pPr>
              <w:rPr>
                <w:rFonts w:ascii="Arial" w:hAnsi="Arial" w:cs="Arial"/>
                <w:color w:val="000000"/>
              </w:rPr>
            </w:pPr>
            <w:r w:rsidRPr="00C63CE5">
              <w:rPr>
                <w:rFonts w:ascii="Arial" w:hAnsi="Arial" w:cs="Arial"/>
                <w:color w:val="000000"/>
              </w:rPr>
              <w:t xml:space="preserve">British Association for Psychopharmacology </w:t>
            </w:r>
          </w:p>
        </w:tc>
      </w:tr>
      <w:tr w:rsidR="00C63CE5" w:rsidRPr="00C63CE5" w:rsidTr="00C63CE5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3CE5" w:rsidRPr="00C63CE5" w:rsidRDefault="00C63CE5">
            <w:pPr>
              <w:rPr>
                <w:rFonts w:ascii="Arial" w:hAnsi="Arial" w:cs="Arial"/>
                <w:color w:val="000000"/>
              </w:rPr>
            </w:pPr>
            <w:r w:rsidRPr="00C63CE5">
              <w:rPr>
                <w:rFonts w:ascii="Arial" w:hAnsi="Arial" w:cs="Arial"/>
                <w:color w:val="000000"/>
              </w:rPr>
              <w:t>British Association of Hand Therapists</w:t>
            </w:r>
          </w:p>
        </w:tc>
      </w:tr>
      <w:tr w:rsidR="00C63CE5" w:rsidRPr="00C63CE5" w:rsidTr="00C63CE5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3CE5" w:rsidRPr="00C63CE5" w:rsidRDefault="00C63CE5">
            <w:pPr>
              <w:rPr>
                <w:rFonts w:ascii="Arial" w:hAnsi="Arial" w:cs="Arial"/>
                <w:color w:val="000000"/>
              </w:rPr>
            </w:pPr>
            <w:r w:rsidRPr="00C63CE5">
              <w:rPr>
                <w:rFonts w:ascii="Arial" w:hAnsi="Arial" w:cs="Arial"/>
                <w:color w:val="000000"/>
              </w:rPr>
              <w:t>British Association of Prosthetists &amp; Orthotists</w:t>
            </w:r>
          </w:p>
        </w:tc>
      </w:tr>
      <w:tr w:rsidR="00C63CE5" w:rsidRPr="00C63CE5" w:rsidTr="00C63CE5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3CE5" w:rsidRPr="00C63CE5" w:rsidRDefault="00C63CE5">
            <w:pPr>
              <w:rPr>
                <w:rFonts w:ascii="Arial" w:hAnsi="Arial" w:cs="Arial"/>
                <w:color w:val="000000"/>
              </w:rPr>
            </w:pPr>
            <w:r w:rsidRPr="00C63CE5">
              <w:rPr>
                <w:rFonts w:ascii="Arial" w:hAnsi="Arial" w:cs="Arial"/>
                <w:color w:val="000000"/>
              </w:rPr>
              <w:t xml:space="preserve">British Dietetic Association </w:t>
            </w:r>
          </w:p>
        </w:tc>
      </w:tr>
      <w:tr w:rsidR="00C63CE5" w:rsidRPr="00C63CE5" w:rsidTr="00C63CE5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3CE5" w:rsidRPr="00C63CE5" w:rsidRDefault="00C63CE5">
            <w:pPr>
              <w:rPr>
                <w:rFonts w:ascii="Arial" w:hAnsi="Arial" w:cs="Arial"/>
                <w:color w:val="000000"/>
              </w:rPr>
            </w:pPr>
            <w:r w:rsidRPr="00C63CE5">
              <w:rPr>
                <w:rFonts w:ascii="Arial" w:hAnsi="Arial" w:cs="Arial"/>
                <w:color w:val="000000"/>
              </w:rPr>
              <w:t xml:space="preserve">British Generic Manufacturers Association </w:t>
            </w:r>
          </w:p>
        </w:tc>
      </w:tr>
      <w:tr w:rsidR="00C63CE5" w:rsidRPr="00C63CE5" w:rsidTr="00C63CE5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3CE5" w:rsidRPr="00C63CE5" w:rsidRDefault="00C63CE5">
            <w:pPr>
              <w:rPr>
                <w:rFonts w:ascii="Arial" w:hAnsi="Arial" w:cs="Arial"/>
                <w:color w:val="000000"/>
              </w:rPr>
            </w:pPr>
            <w:r w:rsidRPr="00C63CE5">
              <w:rPr>
                <w:rFonts w:ascii="Arial" w:hAnsi="Arial" w:cs="Arial"/>
                <w:color w:val="000000"/>
              </w:rPr>
              <w:t>British Geriatrics Society</w:t>
            </w:r>
          </w:p>
        </w:tc>
      </w:tr>
      <w:tr w:rsidR="00C63CE5" w:rsidRPr="00C63CE5" w:rsidTr="00C63CE5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3CE5" w:rsidRPr="00C63CE5" w:rsidRDefault="00C63CE5">
            <w:pPr>
              <w:rPr>
                <w:rFonts w:ascii="Arial" w:hAnsi="Arial" w:cs="Arial"/>
                <w:color w:val="000000"/>
              </w:rPr>
            </w:pPr>
            <w:r w:rsidRPr="00C63CE5">
              <w:rPr>
                <w:rFonts w:ascii="Arial" w:hAnsi="Arial" w:cs="Arial"/>
                <w:color w:val="000000"/>
              </w:rPr>
              <w:t xml:space="preserve">British Healthcare Trades Association </w:t>
            </w:r>
          </w:p>
        </w:tc>
      </w:tr>
      <w:tr w:rsidR="00C63CE5" w:rsidRPr="00C63CE5" w:rsidTr="00C63CE5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3CE5" w:rsidRPr="00C63CE5" w:rsidRDefault="00C63CE5">
            <w:pPr>
              <w:rPr>
                <w:rFonts w:ascii="Arial" w:hAnsi="Arial" w:cs="Arial"/>
                <w:color w:val="000000"/>
              </w:rPr>
            </w:pPr>
            <w:r w:rsidRPr="00C63CE5">
              <w:rPr>
                <w:rFonts w:ascii="Arial" w:hAnsi="Arial" w:cs="Arial"/>
                <w:color w:val="000000"/>
              </w:rPr>
              <w:lastRenderedPageBreak/>
              <w:t>British Hip Society</w:t>
            </w:r>
          </w:p>
        </w:tc>
      </w:tr>
      <w:tr w:rsidR="00C63CE5" w:rsidRPr="00C63CE5" w:rsidTr="00C63CE5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3CE5" w:rsidRPr="00C63CE5" w:rsidRDefault="00C63CE5">
            <w:pPr>
              <w:rPr>
                <w:rFonts w:ascii="Arial" w:hAnsi="Arial" w:cs="Arial"/>
                <w:color w:val="000000"/>
              </w:rPr>
            </w:pPr>
            <w:r w:rsidRPr="00C63CE5">
              <w:rPr>
                <w:rFonts w:ascii="Arial" w:hAnsi="Arial" w:cs="Arial"/>
                <w:color w:val="000000"/>
              </w:rPr>
              <w:t>British Infection Association</w:t>
            </w:r>
          </w:p>
        </w:tc>
      </w:tr>
      <w:tr w:rsidR="00C63CE5" w:rsidRPr="00C63CE5" w:rsidTr="00C63CE5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3CE5" w:rsidRPr="00C63CE5" w:rsidRDefault="00C63CE5">
            <w:pPr>
              <w:rPr>
                <w:rFonts w:ascii="Arial" w:hAnsi="Arial" w:cs="Arial"/>
                <w:color w:val="000000"/>
              </w:rPr>
            </w:pPr>
            <w:r w:rsidRPr="00C63CE5">
              <w:rPr>
                <w:rFonts w:ascii="Arial" w:hAnsi="Arial" w:cs="Arial"/>
                <w:color w:val="000000"/>
              </w:rPr>
              <w:t xml:space="preserve">British Lymphology Society </w:t>
            </w:r>
          </w:p>
        </w:tc>
      </w:tr>
      <w:tr w:rsidR="00C63CE5" w:rsidRPr="00C63CE5" w:rsidTr="00C63CE5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3CE5" w:rsidRPr="00C63CE5" w:rsidRDefault="00C63CE5">
            <w:pPr>
              <w:rPr>
                <w:rFonts w:ascii="Arial" w:hAnsi="Arial" w:cs="Arial"/>
                <w:color w:val="000000"/>
              </w:rPr>
            </w:pPr>
            <w:r w:rsidRPr="00C63CE5">
              <w:rPr>
                <w:rFonts w:ascii="Arial" w:hAnsi="Arial" w:cs="Arial"/>
                <w:color w:val="000000"/>
              </w:rPr>
              <w:t>British Medical Association</w:t>
            </w:r>
          </w:p>
        </w:tc>
      </w:tr>
      <w:tr w:rsidR="00C63CE5" w:rsidRPr="00C63CE5" w:rsidTr="00C63CE5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3CE5" w:rsidRPr="00C63CE5" w:rsidRDefault="00C63CE5">
            <w:pPr>
              <w:rPr>
                <w:rFonts w:ascii="Arial" w:hAnsi="Arial" w:cs="Arial"/>
                <w:color w:val="000000"/>
              </w:rPr>
            </w:pPr>
            <w:r w:rsidRPr="00C63CE5">
              <w:rPr>
                <w:rFonts w:ascii="Arial" w:hAnsi="Arial" w:cs="Arial"/>
                <w:color w:val="000000"/>
              </w:rPr>
              <w:t xml:space="preserve">British Medical Journal </w:t>
            </w:r>
          </w:p>
        </w:tc>
      </w:tr>
      <w:tr w:rsidR="00C63CE5" w:rsidRPr="00C63CE5" w:rsidTr="00C63CE5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3CE5" w:rsidRPr="00C63CE5" w:rsidRDefault="00C63CE5">
            <w:pPr>
              <w:rPr>
                <w:rFonts w:ascii="Arial" w:hAnsi="Arial" w:cs="Arial"/>
                <w:color w:val="000000"/>
              </w:rPr>
            </w:pPr>
            <w:r w:rsidRPr="00C63CE5">
              <w:rPr>
                <w:rFonts w:ascii="Arial" w:hAnsi="Arial" w:cs="Arial"/>
                <w:color w:val="000000"/>
              </w:rPr>
              <w:t xml:space="preserve">British National Formulary </w:t>
            </w:r>
          </w:p>
        </w:tc>
      </w:tr>
      <w:tr w:rsidR="00C63CE5" w:rsidRPr="00C63CE5" w:rsidTr="00C63CE5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3CE5" w:rsidRPr="00C63CE5" w:rsidRDefault="00C63CE5">
            <w:pPr>
              <w:rPr>
                <w:rFonts w:ascii="Arial" w:hAnsi="Arial" w:cs="Arial"/>
                <w:color w:val="000000"/>
              </w:rPr>
            </w:pPr>
            <w:r w:rsidRPr="00C63CE5">
              <w:rPr>
                <w:rFonts w:ascii="Arial" w:hAnsi="Arial" w:cs="Arial"/>
                <w:color w:val="000000"/>
              </w:rPr>
              <w:t xml:space="preserve">British Nuclear Cardiology Society </w:t>
            </w:r>
          </w:p>
        </w:tc>
      </w:tr>
      <w:tr w:rsidR="00C63CE5" w:rsidRPr="00C63CE5" w:rsidTr="00C63CE5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3CE5" w:rsidRPr="00C63CE5" w:rsidRDefault="00C63CE5">
            <w:pPr>
              <w:rPr>
                <w:rFonts w:ascii="Arial" w:hAnsi="Arial" w:cs="Arial"/>
                <w:color w:val="000000"/>
              </w:rPr>
            </w:pPr>
            <w:r w:rsidRPr="00C63CE5">
              <w:rPr>
                <w:rFonts w:ascii="Arial" w:hAnsi="Arial" w:cs="Arial"/>
                <w:color w:val="000000"/>
              </w:rPr>
              <w:t xml:space="preserve">British Nuclear Medicine Society </w:t>
            </w:r>
          </w:p>
        </w:tc>
      </w:tr>
      <w:tr w:rsidR="00C63CE5" w:rsidRPr="00C63CE5" w:rsidTr="00C63CE5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3CE5" w:rsidRPr="00C63CE5" w:rsidRDefault="00C63CE5">
            <w:pPr>
              <w:rPr>
                <w:rFonts w:ascii="Arial" w:hAnsi="Arial" w:cs="Arial"/>
                <w:color w:val="000000"/>
              </w:rPr>
            </w:pPr>
            <w:r w:rsidRPr="00C63CE5">
              <w:rPr>
                <w:rFonts w:ascii="Arial" w:hAnsi="Arial" w:cs="Arial"/>
                <w:color w:val="000000"/>
              </w:rPr>
              <w:t>British Orthopaedic Association - Patient Liaison group</w:t>
            </w:r>
          </w:p>
        </w:tc>
      </w:tr>
      <w:tr w:rsidR="00C63CE5" w:rsidRPr="00C63CE5" w:rsidTr="00C63CE5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3CE5" w:rsidRPr="00C63CE5" w:rsidRDefault="00C63CE5">
            <w:pPr>
              <w:rPr>
                <w:rFonts w:ascii="Arial" w:hAnsi="Arial" w:cs="Arial"/>
                <w:color w:val="000000"/>
              </w:rPr>
            </w:pPr>
            <w:r w:rsidRPr="00C63CE5">
              <w:rPr>
                <w:rFonts w:ascii="Arial" w:hAnsi="Arial" w:cs="Arial"/>
                <w:color w:val="000000"/>
              </w:rPr>
              <w:t>British Pain Society</w:t>
            </w:r>
          </w:p>
        </w:tc>
      </w:tr>
      <w:tr w:rsidR="00C63CE5" w:rsidRPr="00C63CE5" w:rsidTr="00C63CE5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3CE5" w:rsidRPr="00C63CE5" w:rsidRDefault="00C63CE5">
            <w:pPr>
              <w:rPr>
                <w:rFonts w:ascii="Arial" w:hAnsi="Arial" w:cs="Arial"/>
                <w:color w:val="000000"/>
              </w:rPr>
            </w:pPr>
            <w:r w:rsidRPr="00C63CE5">
              <w:rPr>
                <w:rFonts w:ascii="Arial" w:hAnsi="Arial" w:cs="Arial"/>
                <w:color w:val="000000"/>
              </w:rPr>
              <w:t>British Psychological Society</w:t>
            </w:r>
          </w:p>
        </w:tc>
      </w:tr>
      <w:tr w:rsidR="00C63CE5" w:rsidRPr="00C63CE5" w:rsidTr="00C63CE5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3CE5" w:rsidRPr="00C63CE5" w:rsidRDefault="00C63CE5">
            <w:pPr>
              <w:rPr>
                <w:rFonts w:ascii="Arial" w:hAnsi="Arial" w:cs="Arial"/>
                <w:color w:val="000000"/>
              </w:rPr>
            </w:pPr>
            <w:r w:rsidRPr="00C63CE5">
              <w:rPr>
                <w:rFonts w:ascii="Arial" w:hAnsi="Arial" w:cs="Arial"/>
                <w:color w:val="000000"/>
              </w:rPr>
              <w:t>British Red Cross</w:t>
            </w:r>
          </w:p>
        </w:tc>
      </w:tr>
      <w:tr w:rsidR="00C63CE5" w:rsidRPr="00C63CE5" w:rsidTr="00C63CE5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3CE5" w:rsidRPr="00C63CE5" w:rsidRDefault="00C63CE5">
            <w:pPr>
              <w:rPr>
                <w:rFonts w:ascii="Arial" w:hAnsi="Arial" w:cs="Arial"/>
                <w:color w:val="000000"/>
              </w:rPr>
            </w:pPr>
            <w:r w:rsidRPr="00C63CE5">
              <w:rPr>
                <w:rFonts w:ascii="Arial" w:hAnsi="Arial" w:cs="Arial"/>
                <w:color w:val="000000"/>
              </w:rPr>
              <w:t xml:space="preserve">British Society for Antimicrobial Chemotherapy </w:t>
            </w:r>
          </w:p>
        </w:tc>
      </w:tr>
      <w:tr w:rsidR="00C63CE5" w:rsidRPr="00C63CE5" w:rsidTr="00C63CE5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3CE5" w:rsidRPr="00C63CE5" w:rsidRDefault="00C63CE5">
            <w:pPr>
              <w:rPr>
                <w:rFonts w:ascii="Arial" w:hAnsi="Arial" w:cs="Arial"/>
                <w:color w:val="000000"/>
              </w:rPr>
            </w:pPr>
            <w:r w:rsidRPr="00C63CE5">
              <w:rPr>
                <w:rFonts w:ascii="Arial" w:hAnsi="Arial" w:cs="Arial"/>
                <w:color w:val="000000"/>
              </w:rPr>
              <w:t xml:space="preserve">British Society for Rheumatology </w:t>
            </w:r>
          </w:p>
        </w:tc>
      </w:tr>
      <w:tr w:rsidR="00C63CE5" w:rsidRPr="00C63CE5" w:rsidTr="00C63CE5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3CE5" w:rsidRPr="00C63CE5" w:rsidRDefault="00C63CE5">
            <w:pPr>
              <w:rPr>
                <w:rFonts w:ascii="Arial" w:hAnsi="Arial" w:cs="Arial"/>
                <w:color w:val="000000"/>
              </w:rPr>
            </w:pPr>
            <w:r w:rsidRPr="00C63CE5">
              <w:rPr>
                <w:rFonts w:ascii="Arial" w:hAnsi="Arial" w:cs="Arial"/>
                <w:color w:val="000000"/>
              </w:rPr>
              <w:t>British Society for Surgery of the Hand</w:t>
            </w:r>
          </w:p>
        </w:tc>
      </w:tr>
      <w:tr w:rsidR="00C63CE5" w:rsidRPr="00C63CE5" w:rsidTr="00C63CE5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3CE5" w:rsidRPr="00C63CE5" w:rsidRDefault="00C63CE5">
            <w:pPr>
              <w:rPr>
                <w:rFonts w:ascii="Arial" w:hAnsi="Arial" w:cs="Arial"/>
                <w:color w:val="000000"/>
              </w:rPr>
            </w:pPr>
            <w:r w:rsidRPr="00C63CE5">
              <w:rPr>
                <w:rFonts w:ascii="Arial" w:hAnsi="Arial" w:cs="Arial"/>
                <w:color w:val="000000"/>
              </w:rPr>
              <w:t xml:space="preserve">British Society of Rehabilitation Medicine </w:t>
            </w:r>
          </w:p>
        </w:tc>
      </w:tr>
      <w:tr w:rsidR="00C63CE5" w:rsidRPr="00C63CE5" w:rsidTr="00C63CE5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3CE5" w:rsidRPr="00C63CE5" w:rsidRDefault="00C63CE5">
            <w:pPr>
              <w:rPr>
                <w:rFonts w:ascii="Arial" w:hAnsi="Arial" w:cs="Arial"/>
                <w:color w:val="000000"/>
              </w:rPr>
            </w:pPr>
            <w:r w:rsidRPr="00C63CE5">
              <w:rPr>
                <w:rFonts w:ascii="Arial" w:hAnsi="Arial" w:cs="Arial"/>
                <w:color w:val="000000"/>
              </w:rPr>
              <w:t>British Thoracic Society</w:t>
            </w:r>
          </w:p>
        </w:tc>
      </w:tr>
      <w:tr w:rsidR="00C63CE5" w:rsidRPr="00C63CE5" w:rsidTr="00C63CE5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3CE5" w:rsidRPr="00C63CE5" w:rsidRDefault="00C63CE5">
            <w:pPr>
              <w:rPr>
                <w:rFonts w:ascii="Arial" w:hAnsi="Arial" w:cs="Arial"/>
                <w:color w:val="000000"/>
              </w:rPr>
            </w:pPr>
            <w:r w:rsidRPr="00C63CE5">
              <w:rPr>
                <w:rFonts w:ascii="Arial" w:hAnsi="Arial" w:cs="Arial"/>
                <w:color w:val="000000"/>
              </w:rPr>
              <w:t>BSN Medical</w:t>
            </w:r>
          </w:p>
        </w:tc>
      </w:tr>
      <w:tr w:rsidR="00C63CE5" w:rsidRPr="00C63CE5" w:rsidTr="00C63CE5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3CE5" w:rsidRPr="00C63CE5" w:rsidRDefault="00C63CE5">
            <w:pPr>
              <w:rPr>
                <w:rFonts w:ascii="Arial" w:hAnsi="Arial" w:cs="Arial"/>
                <w:color w:val="000000"/>
              </w:rPr>
            </w:pPr>
            <w:r w:rsidRPr="00C63CE5">
              <w:rPr>
                <w:rFonts w:ascii="Arial" w:hAnsi="Arial" w:cs="Arial"/>
                <w:color w:val="000000"/>
              </w:rPr>
              <w:t>Bury Council</w:t>
            </w:r>
          </w:p>
        </w:tc>
      </w:tr>
      <w:tr w:rsidR="00C63CE5" w:rsidRPr="00C63CE5" w:rsidTr="00C63CE5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3CE5" w:rsidRPr="00C63CE5" w:rsidRDefault="00C63CE5">
            <w:pPr>
              <w:rPr>
                <w:rFonts w:ascii="Arial" w:hAnsi="Arial" w:cs="Arial"/>
                <w:color w:val="000000"/>
              </w:rPr>
            </w:pPr>
            <w:r w:rsidRPr="00C63CE5">
              <w:rPr>
                <w:rFonts w:ascii="Arial" w:hAnsi="Arial" w:cs="Arial"/>
                <w:color w:val="000000"/>
              </w:rPr>
              <w:t>Cambridge University Hospitals NHS Foundation Trust</w:t>
            </w:r>
          </w:p>
        </w:tc>
      </w:tr>
      <w:tr w:rsidR="00C63CE5" w:rsidRPr="00C63CE5" w:rsidTr="00C63CE5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3CE5" w:rsidRPr="00C63CE5" w:rsidRDefault="00C63CE5">
            <w:pPr>
              <w:rPr>
                <w:rFonts w:ascii="Arial" w:hAnsi="Arial" w:cs="Arial"/>
                <w:color w:val="000000"/>
              </w:rPr>
            </w:pPr>
            <w:r w:rsidRPr="00C63CE5">
              <w:rPr>
                <w:rFonts w:ascii="Arial" w:hAnsi="Arial" w:cs="Arial"/>
                <w:color w:val="000000"/>
              </w:rPr>
              <w:t>Cambridgeshire and Peterborough CCG</w:t>
            </w:r>
          </w:p>
        </w:tc>
      </w:tr>
      <w:tr w:rsidR="00C63CE5" w:rsidRPr="00C63CE5" w:rsidTr="00C63CE5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3CE5" w:rsidRPr="00C63CE5" w:rsidRDefault="00C63CE5">
            <w:pPr>
              <w:rPr>
                <w:rFonts w:ascii="Arial" w:hAnsi="Arial" w:cs="Arial"/>
                <w:color w:val="000000"/>
              </w:rPr>
            </w:pPr>
            <w:r w:rsidRPr="00C63CE5">
              <w:rPr>
                <w:rFonts w:ascii="Arial" w:hAnsi="Arial" w:cs="Arial"/>
                <w:color w:val="000000"/>
              </w:rPr>
              <w:t>Camden Link</w:t>
            </w:r>
          </w:p>
        </w:tc>
      </w:tr>
      <w:tr w:rsidR="00C63CE5" w:rsidRPr="00C63CE5" w:rsidTr="00C63CE5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3CE5" w:rsidRPr="00C63CE5" w:rsidRDefault="00C63CE5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C63CE5">
              <w:rPr>
                <w:rFonts w:ascii="Arial" w:hAnsi="Arial" w:cs="Arial"/>
                <w:color w:val="000000"/>
              </w:rPr>
              <w:t>Caplond</w:t>
            </w:r>
            <w:proofErr w:type="spellEnd"/>
            <w:r w:rsidRPr="00C63CE5">
              <w:rPr>
                <w:rFonts w:ascii="Arial" w:hAnsi="Arial" w:cs="Arial"/>
                <w:color w:val="000000"/>
              </w:rPr>
              <w:t xml:space="preserve"> Services</w:t>
            </w:r>
          </w:p>
        </w:tc>
      </w:tr>
      <w:tr w:rsidR="00C63CE5" w:rsidRPr="00C63CE5" w:rsidTr="00C63CE5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3CE5" w:rsidRPr="00C63CE5" w:rsidRDefault="00C63CE5">
            <w:pPr>
              <w:rPr>
                <w:rFonts w:ascii="Arial" w:hAnsi="Arial" w:cs="Arial"/>
                <w:color w:val="000000"/>
              </w:rPr>
            </w:pPr>
            <w:r w:rsidRPr="00C63CE5">
              <w:rPr>
                <w:rFonts w:ascii="Arial" w:hAnsi="Arial" w:cs="Arial"/>
                <w:color w:val="000000"/>
              </w:rPr>
              <w:t>Capsulation PPS</w:t>
            </w:r>
          </w:p>
        </w:tc>
      </w:tr>
      <w:tr w:rsidR="00C63CE5" w:rsidRPr="00C63CE5" w:rsidTr="00C63CE5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3CE5" w:rsidRPr="00C63CE5" w:rsidRDefault="00C63CE5">
            <w:pPr>
              <w:rPr>
                <w:rFonts w:ascii="Arial" w:hAnsi="Arial" w:cs="Arial"/>
                <w:color w:val="000000"/>
              </w:rPr>
            </w:pPr>
            <w:r w:rsidRPr="00C63CE5">
              <w:rPr>
                <w:rFonts w:ascii="Arial" w:hAnsi="Arial" w:cs="Arial"/>
                <w:color w:val="000000"/>
              </w:rPr>
              <w:t>Care Quality Commission</w:t>
            </w:r>
          </w:p>
        </w:tc>
      </w:tr>
      <w:tr w:rsidR="00C63CE5" w:rsidRPr="00C63CE5" w:rsidTr="00C63CE5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3CE5" w:rsidRPr="00C63CE5" w:rsidRDefault="00C63CE5">
            <w:pPr>
              <w:rPr>
                <w:rFonts w:ascii="Arial" w:hAnsi="Arial" w:cs="Arial"/>
                <w:color w:val="000000"/>
              </w:rPr>
            </w:pPr>
            <w:r w:rsidRPr="00C63CE5">
              <w:rPr>
                <w:rFonts w:ascii="Arial" w:hAnsi="Arial" w:cs="Arial"/>
                <w:color w:val="000000"/>
              </w:rPr>
              <w:t>Celgene UK Ltd</w:t>
            </w:r>
          </w:p>
        </w:tc>
      </w:tr>
      <w:tr w:rsidR="00C63CE5" w:rsidRPr="00C63CE5" w:rsidTr="00C63CE5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3CE5" w:rsidRPr="00C63CE5" w:rsidRDefault="00C63CE5">
            <w:pPr>
              <w:rPr>
                <w:rFonts w:ascii="Arial" w:hAnsi="Arial" w:cs="Arial"/>
                <w:color w:val="000000"/>
              </w:rPr>
            </w:pPr>
            <w:r w:rsidRPr="00C63CE5">
              <w:rPr>
                <w:rFonts w:ascii="Arial" w:hAnsi="Arial" w:cs="Arial"/>
                <w:color w:val="000000"/>
              </w:rPr>
              <w:t>Central &amp; North West London NHS Foundation Trust</w:t>
            </w:r>
          </w:p>
        </w:tc>
      </w:tr>
      <w:tr w:rsidR="00C63CE5" w:rsidRPr="00C63CE5" w:rsidTr="00C63CE5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3CE5" w:rsidRPr="00C63CE5" w:rsidRDefault="00C63CE5">
            <w:pPr>
              <w:rPr>
                <w:rFonts w:ascii="Arial" w:hAnsi="Arial" w:cs="Arial"/>
                <w:color w:val="000000"/>
              </w:rPr>
            </w:pPr>
            <w:r w:rsidRPr="00C63CE5">
              <w:rPr>
                <w:rFonts w:ascii="Arial" w:hAnsi="Arial" w:cs="Arial"/>
                <w:color w:val="000000"/>
              </w:rPr>
              <w:t>Chartered Society of Physiotherapy</w:t>
            </w:r>
          </w:p>
        </w:tc>
      </w:tr>
      <w:tr w:rsidR="00C63CE5" w:rsidRPr="00C63CE5" w:rsidTr="00C63CE5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3CE5" w:rsidRPr="00C63CE5" w:rsidRDefault="00C63CE5">
            <w:pPr>
              <w:rPr>
                <w:rFonts w:ascii="Arial" w:hAnsi="Arial" w:cs="Arial"/>
                <w:color w:val="000000"/>
              </w:rPr>
            </w:pPr>
            <w:r w:rsidRPr="00C63CE5">
              <w:rPr>
                <w:rFonts w:ascii="Arial" w:hAnsi="Arial" w:cs="Arial"/>
                <w:color w:val="000000"/>
              </w:rPr>
              <w:t>CLEAR Cannabis Law Reform</w:t>
            </w:r>
          </w:p>
        </w:tc>
      </w:tr>
      <w:tr w:rsidR="00C63CE5" w:rsidRPr="00C63CE5" w:rsidTr="00C63CE5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3CE5" w:rsidRPr="00C63CE5" w:rsidRDefault="00C63CE5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C63CE5">
              <w:rPr>
                <w:rFonts w:ascii="Arial" w:hAnsi="Arial" w:cs="Arial"/>
                <w:color w:val="000000"/>
              </w:rPr>
              <w:t>Clínica</w:t>
            </w:r>
            <w:proofErr w:type="spellEnd"/>
            <w:r w:rsidRPr="00C63CE5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C63CE5">
              <w:rPr>
                <w:rFonts w:ascii="Arial" w:hAnsi="Arial" w:cs="Arial"/>
                <w:color w:val="000000"/>
              </w:rPr>
              <w:t>rauquen</w:t>
            </w:r>
            <w:proofErr w:type="spellEnd"/>
          </w:p>
        </w:tc>
      </w:tr>
      <w:tr w:rsidR="00C63CE5" w:rsidRPr="00C63CE5" w:rsidTr="00C63CE5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3CE5" w:rsidRPr="00C63CE5" w:rsidRDefault="00C63CE5">
            <w:pPr>
              <w:rPr>
                <w:rFonts w:ascii="Arial" w:hAnsi="Arial" w:cs="Arial"/>
                <w:color w:val="000000"/>
              </w:rPr>
            </w:pPr>
            <w:r w:rsidRPr="00C63CE5">
              <w:rPr>
                <w:rFonts w:ascii="Arial" w:hAnsi="Arial" w:cs="Arial"/>
                <w:color w:val="000000"/>
              </w:rPr>
              <w:t>Cochrane Pain, Palliative Care and Supportive Care Group</w:t>
            </w:r>
          </w:p>
        </w:tc>
      </w:tr>
      <w:tr w:rsidR="00C63CE5" w:rsidRPr="00C63CE5" w:rsidTr="00C63CE5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3CE5" w:rsidRPr="00C63CE5" w:rsidRDefault="00C63CE5">
            <w:pPr>
              <w:rPr>
                <w:rFonts w:ascii="Arial" w:hAnsi="Arial" w:cs="Arial"/>
                <w:color w:val="000000"/>
              </w:rPr>
            </w:pPr>
            <w:r w:rsidRPr="00C63CE5">
              <w:rPr>
                <w:rFonts w:ascii="Arial" w:hAnsi="Arial" w:cs="Arial"/>
                <w:color w:val="000000"/>
              </w:rPr>
              <w:t>Cochrane UK</w:t>
            </w:r>
          </w:p>
        </w:tc>
      </w:tr>
      <w:tr w:rsidR="00C63CE5" w:rsidRPr="00C63CE5" w:rsidTr="00C63CE5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3CE5" w:rsidRPr="00C63CE5" w:rsidRDefault="00C63CE5">
            <w:pPr>
              <w:rPr>
                <w:rFonts w:ascii="Arial" w:hAnsi="Arial" w:cs="Arial"/>
                <w:color w:val="000000"/>
              </w:rPr>
            </w:pPr>
            <w:r w:rsidRPr="00C63CE5">
              <w:rPr>
                <w:rFonts w:ascii="Arial" w:hAnsi="Arial" w:cs="Arial"/>
                <w:color w:val="000000"/>
              </w:rPr>
              <w:t>College of Paramedics</w:t>
            </w:r>
          </w:p>
        </w:tc>
      </w:tr>
      <w:tr w:rsidR="00C63CE5" w:rsidRPr="00C63CE5" w:rsidTr="00C63CE5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3CE5" w:rsidRPr="00C63CE5" w:rsidRDefault="00C63CE5">
            <w:pPr>
              <w:rPr>
                <w:rFonts w:ascii="Arial" w:hAnsi="Arial" w:cs="Arial"/>
                <w:color w:val="000000"/>
              </w:rPr>
            </w:pPr>
            <w:r w:rsidRPr="00C63CE5">
              <w:rPr>
                <w:rFonts w:ascii="Arial" w:hAnsi="Arial" w:cs="Arial"/>
                <w:color w:val="000000"/>
              </w:rPr>
              <w:t xml:space="preserve">Community District Nurses Association </w:t>
            </w:r>
          </w:p>
        </w:tc>
      </w:tr>
      <w:tr w:rsidR="00C63CE5" w:rsidRPr="00C63CE5" w:rsidTr="00C63CE5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3CE5" w:rsidRPr="00C63CE5" w:rsidRDefault="00C63CE5">
            <w:pPr>
              <w:rPr>
                <w:rFonts w:ascii="Arial" w:hAnsi="Arial" w:cs="Arial"/>
                <w:color w:val="000000"/>
              </w:rPr>
            </w:pPr>
            <w:r w:rsidRPr="00C63CE5">
              <w:rPr>
                <w:rFonts w:ascii="Arial" w:hAnsi="Arial" w:cs="Arial"/>
                <w:color w:val="000000"/>
              </w:rPr>
              <w:t>Complementary Health Professionals</w:t>
            </w:r>
          </w:p>
        </w:tc>
      </w:tr>
      <w:tr w:rsidR="00C63CE5" w:rsidRPr="00C63CE5" w:rsidTr="00C63CE5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3CE5" w:rsidRPr="00C63CE5" w:rsidRDefault="00C63CE5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C63CE5">
              <w:rPr>
                <w:rFonts w:ascii="Arial" w:hAnsi="Arial" w:cs="Arial"/>
                <w:color w:val="000000"/>
              </w:rPr>
              <w:t>Cregagh</w:t>
            </w:r>
            <w:proofErr w:type="spellEnd"/>
            <w:r w:rsidRPr="00C63CE5">
              <w:rPr>
                <w:rFonts w:ascii="Arial" w:hAnsi="Arial" w:cs="Arial"/>
                <w:color w:val="000000"/>
              </w:rPr>
              <w:t xml:space="preserve"> Nursing Home</w:t>
            </w:r>
          </w:p>
        </w:tc>
      </w:tr>
      <w:tr w:rsidR="00C63CE5" w:rsidRPr="00C63CE5" w:rsidTr="00C63CE5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3CE5" w:rsidRPr="00C63CE5" w:rsidRDefault="00C63CE5">
            <w:pPr>
              <w:rPr>
                <w:rFonts w:ascii="Arial" w:hAnsi="Arial" w:cs="Arial"/>
                <w:color w:val="000000"/>
              </w:rPr>
            </w:pPr>
            <w:r w:rsidRPr="00C63CE5">
              <w:rPr>
                <w:rFonts w:ascii="Arial" w:hAnsi="Arial" w:cs="Arial"/>
                <w:color w:val="000000"/>
              </w:rPr>
              <w:t>Croydon Health Services NHS Trust</w:t>
            </w:r>
          </w:p>
        </w:tc>
      </w:tr>
      <w:tr w:rsidR="00C63CE5" w:rsidRPr="00C63CE5" w:rsidTr="00C63CE5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3CE5" w:rsidRPr="00C63CE5" w:rsidRDefault="00C63CE5">
            <w:pPr>
              <w:rPr>
                <w:rFonts w:ascii="Arial" w:hAnsi="Arial" w:cs="Arial"/>
                <w:color w:val="000000"/>
              </w:rPr>
            </w:pPr>
            <w:r w:rsidRPr="00C63CE5">
              <w:rPr>
                <w:rFonts w:ascii="Arial" w:hAnsi="Arial" w:cs="Arial"/>
                <w:color w:val="000000"/>
              </w:rPr>
              <w:t>Cumbria Partnership NHS Foundation Trust</w:t>
            </w:r>
          </w:p>
        </w:tc>
      </w:tr>
      <w:tr w:rsidR="00C63CE5" w:rsidRPr="00C63CE5" w:rsidTr="00C63CE5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3CE5" w:rsidRPr="00C63CE5" w:rsidRDefault="00C63CE5">
            <w:pPr>
              <w:rPr>
                <w:rFonts w:ascii="Arial" w:hAnsi="Arial" w:cs="Arial"/>
                <w:color w:val="000000"/>
              </w:rPr>
            </w:pPr>
            <w:r w:rsidRPr="00C63CE5">
              <w:rPr>
                <w:rFonts w:ascii="Arial" w:hAnsi="Arial" w:cs="Arial"/>
                <w:color w:val="000000"/>
              </w:rPr>
              <w:t>Defence Primary Healthcare</w:t>
            </w:r>
          </w:p>
        </w:tc>
      </w:tr>
      <w:tr w:rsidR="00C63CE5" w:rsidRPr="00C63CE5" w:rsidTr="00C63CE5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3CE5" w:rsidRPr="00C63CE5" w:rsidRDefault="00C63CE5">
            <w:pPr>
              <w:rPr>
                <w:rFonts w:ascii="Arial" w:hAnsi="Arial" w:cs="Arial"/>
                <w:color w:val="000000"/>
              </w:rPr>
            </w:pPr>
            <w:r w:rsidRPr="00C63CE5">
              <w:rPr>
                <w:rFonts w:ascii="Arial" w:hAnsi="Arial" w:cs="Arial"/>
                <w:color w:val="000000"/>
              </w:rPr>
              <w:t>Department of Health and Social Care</w:t>
            </w:r>
          </w:p>
        </w:tc>
      </w:tr>
      <w:tr w:rsidR="00C63CE5" w:rsidRPr="00C63CE5" w:rsidTr="00C63CE5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3CE5" w:rsidRPr="00C63CE5" w:rsidRDefault="00C63CE5">
            <w:pPr>
              <w:rPr>
                <w:rFonts w:ascii="Arial" w:hAnsi="Arial" w:cs="Arial"/>
                <w:color w:val="000000"/>
              </w:rPr>
            </w:pPr>
            <w:r w:rsidRPr="00C63CE5">
              <w:rPr>
                <w:rFonts w:ascii="Arial" w:hAnsi="Arial" w:cs="Arial"/>
                <w:color w:val="000000"/>
              </w:rPr>
              <w:t>Department of Health, Social Services and Public Safety - Northern Ireland</w:t>
            </w:r>
          </w:p>
        </w:tc>
      </w:tr>
      <w:tr w:rsidR="00C63CE5" w:rsidRPr="00C63CE5" w:rsidTr="00C63CE5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3CE5" w:rsidRPr="00C63CE5" w:rsidRDefault="00C63CE5">
            <w:pPr>
              <w:rPr>
                <w:rFonts w:ascii="Arial" w:hAnsi="Arial" w:cs="Arial"/>
                <w:color w:val="000000"/>
              </w:rPr>
            </w:pPr>
            <w:r w:rsidRPr="00C63CE5">
              <w:rPr>
                <w:rFonts w:ascii="Arial" w:hAnsi="Arial" w:cs="Arial"/>
                <w:color w:val="000000"/>
              </w:rPr>
              <w:t>Dermal Laboratories</w:t>
            </w:r>
          </w:p>
        </w:tc>
      </w:tr>
      <w:tr w:rsidR="00C63CE5" w:rsidRPr="00C63CE5" w:rsidTr="00C63CE5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3CE5" w:rsidRPr="00C63CE5" w:rsidRDefault="00C63CE5">
            <w:pPr>
              <w:rPr>
                <w:rFonts w:ascii="Arial" w:hAnsi="Arial" w:cs="Arial"/>
                <w:color w:val="000000"/>
              </w:rPr>
            </w:pPr>
            <w:r w:rsidRPr="00C63CE5">
              <w:rPr>
                <w:rFonts w:ascii="Arial" w:hAnsi="Arial" w:cs="Arial"/>
                <w:color w:val="000000"/>
              </w:rPr>
              <w:t>East Kent Hospitals University NHS Foundation Trust</w:t>
            </w:r>
          </w:p>
        </w:tc>
      </w:tr>
      <w:tr w:rsidR="00C63CE5" w:rsidRPr="00C63CE5" w:rsidTr="00C63CE5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3CE5" w:rsidRPr="00C63CE5" w:rsidRDefault="00C63CE5">
            <w:pPr>
              <w:rPr>
                <w:rFonts w:ascii="Arial" w:hAnsi="Arial" w:cs="Arial"/>
                <w:color w:val="000000"/>
              </w:rPr>
            </w:pPr>
            <w:r w:rsidRPr="00C63CE5">
              <w:rPr>
                <w:rFonts w:ascii="Arial" w:hAnsi="Arial" w:cs="Arial"/>
                <w:color w:val="000000"/>
              </w:rPr>
              <w:lastRenderedPageBreak/>
              <w:t>East Midlands Ambulance Service NHS</w:t>
            </w:r>
          </w:p>
        </w:tc>
      </w:tr>
      <w:tr w:rsidR="00C63CE5" w:rsidRPr="00C63CE5" w:rsidTr="00C63CE5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3CE5" w:rsidRPr="00C63CE5" w:rsidRDefault="00C63CE5">
            <w:pPr>
              <w:rPr>
                <w:rFonts w:ascii="Arial" w:hAnsi="Arial" w:cs="Arial"/>
                <w:color w:val="000000"/>
              </w:rPr>
            </w:pPr>
            <w:r w:rsidRPr="00C63CE5">
              <w:rPr>
                <w:rFonts w:ascii="Arial" w:hAnsi="Arial" w:cs="Arial"/>
                <w:color w:val="000000"/>
              </w:rPr>
              <w:t>East Sussex County Council</w:t>
            </w:r>
          </w:p>
        </w:tc>
      </w:tr>
      <w:tr w:rsidR="00C63CE5" w:rsidRPr="00C63CE5" w:rsidTr="00C63CE5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3CE5" w:rsidRPr="00C63CE5" w:rsidRDefault="00C63CE5">
            <w:pPr>
              <w:rPr>
                <w:rFonts w:ascii="Arial" w:hAnsi="Arial" w:cs="Arial"/>
                <w:color w:val="000000"/>
              </w:rPr>
            </w:pPr>
            <w:r w:rsidRPr="00C63CE5">
              <w:rPr>
                <w:rFonts w:ascii="Arial" w:hAnsi="Arial" w:cs="Arial"/>
                <w:color w:val="000000"/>
              </w:rPr>
              <w:t>Eli Lilly and Company Limited</w:t>
            </w:r>
          </w:p>
        </w:tc>
      </w:tr>
      <w:tr w:rsidR="00C63CE5" w:rsidRPr="00C63CE5" w:rsidTr="00C63CE5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3CE5" w:rsidRPr="00C63CE5" w:rsidRDefault="00C63CE5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C63CE5">
              <w:rPr>
                <w:rFonts w:ascii="Arial" w:hAnsi="Arial" w:cs="Arial"/>
                <w:color w:val="000000"/>
              </w:rPr>
              <w:t>Epsomedical</w:t>
            </w:r>
            <w:proofErr w:type="spellEnd"/>
            <w:r w:rsidRPr="00C63CE5">
              <w:rPr>
                <w:rFonts w:ascii="Arial" w:hAnsi="Arial" w:cs="Arial"/>
                <w:color w:val="000000"/>
              </w:rPr>
              <w:t xml:space="preserve"> Ltd</w:t>
            </w:r>
          </w:p>
        </w:tc>
      </w:tr>
      <w:tr w:rsidR="00C63CE5" w:rsidRPr="00C63CE5" w:rsidTr="00C63CE5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3CE5" w:rsidRPr="00C63CE5" w:rsidRDefault="00C63CE5">
            <w:pPr>
              <w:rPr>
                <w:rFonts w:ascii="Arial" w:hAnsi="Arial" w:cs="Arial"/>
                <w:color w:val="000000"/>
              </w:rPr>
            </w:pPr>
            <w:r w:rsidRPr="00C63CE5">
              <w:rPr>
                <w:rFonts w:ascii="Arial" w:hAnsi="Arial" w:cs="Arial"/>
                <w:color w:val="000000"/>
              </w:rPr>
              <w:t>Equalities National Council</w:t>
            </w:r>
          </w:p>
        </w:tc>
      </w:tr>
      <w:tr w:rsidR="00C63CE5" w:rsidRPr="00C63CE5" w:rsidTr="00C63CE5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3CE5" w:rsidRPr="00C63CE5" w:rsidRDefault="00C63CE5">
            <w:pPr>
              <w:rPr>
                <w:rFonts w:ascii="Arial" w:hAnsi="Arial" w:cs="Arial"/>
                <w:color w:val="000000"/>
              </w:rPr>
            </w:pPr>
            <w:r w:rsidRPr="00C63CE5">
              <w:rPr>
                <w:rFonts w:ascii="Arial" w:hAnsi="Arial" w:cs="Arial"/>
                <w:color w:val="000000"/>
              </w:rPr>
              <w:t>Ethical Medicines Industry Group</w:t>
            </w:r>
          </w:p>
        </w:tc>
      </w:tr>
      <w:tr w:rsidR="00C63CE5" w:rsidRPr="00C63CE5" w:rsidTr="00C63CE5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3CE5" w:rsidRPr="00C63CE5" w:rsidRDefault="00C63CE5">
            <w:pPr>
              <w:rPr>
                <w:rFonts w:ascii="Arial" w:hAnsi="Arial" w:cs="Arial"/>
                <w:color w:val="000000"/>
              </w:rPr>
            </w:pPr>
            <w:r w:rsidRPr="00C63CE5">
              <w:rPr>
                <w:rFonts w:ascii="Arial" w:hAnsi="Arial" w:cs="Arial"/>
                <w:color w:val="000000"/>
              </w:rPr>
              <w:t>Faculty of Pain Medicine of the Royal College of Anaesthetists</w:t>
            </w:r>
          </w:p>
        </w:tc>
      </w:tr>
      <w:tr w:rsidR="00C63CE5" w:rsidRPr="00C63CE5" w:rsidTr="00C63CE5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3CE5" w:rsidRPr="00C63CE5" w:rsidRDefault="00C63CE5">
            <w:pPr>
              <w:rPr>
                <w:rFonts w:ascii="Arial" w:hAnsi="Arial" w:cs="Arial"/>
                <w:color w:val="000000"/>
              </w:rPr>
            </w:pPr>
            <w:r w:rsidRPr="00C63CE5">
              <w:rPr>
                <w:rFonts w:ascii="Arial" w:hAnsi="Arial" w:cs="Arial"/>
                <w:color w:val="000000"/>
              </w:rPr>
              <w:t>Faculty of Sport and Exercise Medicine</w:t>
            </w:r>
          </w:p>
        </w:tc>
      </w:tr>
      <w:tr w:rsidR="00C63CE5" w:rsidRPr="00C63CE5" w:rsidTr="00C63CE5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3CE5" w:rsidRPr="00C63CE5" w:rsidRDefault="00C63CE5">
            <w:pPr>
              <w:rPr>
                <w:rFonts w:ascii="Arial" w:hAnsi="Arial" w:cs="Arial"/>
                <w:color w:val="000000"/>
              </w:rPr>
            </w:pPr>
            <w:r w:rsidRPr="00C63CE5">
              <w:rPr>
                <w:rFonts w:ascii="Arial" w:hAnsi="Arial" w:cs="Arial"/>
                <w:color w:val="000000"/>
              </w:rPr>
              <w:t>Family Nutrition Coach Ltd</w:t>
            </w:r>
          </w:p>
        </w:tc>
      </w:tr>
      <w:tr w:rsidR="00C63CE5" w:rsidRPr="00C63CE5" w:rsidTr="00C63CE5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3CE5" w:rsidRPr="00C63CE5" w:rsidRDefault="00C63CE5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C63CE5">
              <w:rPr>
                <w:rFonts w:ascii="Arial" w:hAnsi="Arial" w:cs="Arial"/>
                <w:color w:val="000000"/>
              </w:rPr>
              <w:t>Freshwinds</w:t>
            </w:r>
            <w:proofErr w:type="spellEnd"/>
          </w:p>
        </w:tc>
      </w:tr>
      <w:tr w:rsidR="00C63CE5" w:rsidRPr="00C63CE5" w:rsidTr="00C63CE5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3CE5" w:rsidRPr="00C63CE5" w:rsidRDefault="00C63CE5">
            <w:pPr>
              <w:rPr>
                <w:rFonts w:ascii="Arial" w:hAnsi="Arial" w:cs="Arial"/>
                <w:color w:val="000000"/>
              </w:rPr>
            </w:pPr>
            <w:r w:rsidRPr="00C63CE5">
              <w:rPr>
                <w:rFonts w:ascii="Arial" w:hAnsi="Arial" w:cs="Arial"/>
                <w:color w:val="000000"/>
              </w:rPr>
              <w:t>Gilead Sciences Ltd</w:t>
            </w:r>
          </w:p>
        </w:tc>
      </w:tr>
      <w:tr w:rsidR="00C63CE5" w:rsidRPr="00C63CE5" w:rsidTr="00C63CE5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3CE5" w:rsidRPr="00C63CE5" w:rsidRDefault="00C63CE5">
            <w:pPr>
              <w:rPr>
                <w:rFonts w:ascii="Arial" w:hAnsi="Arial" w:cs="Arial"/>
                <w:color w:val="000000"/>
              </w:rPr>
            </w:pPr>
            <w:r w:rsidRPr="00C63CE5">
              <w:rPr>
                <w:rFonts w:ascii="Arial" w:hAnsi="Arial" w:cs="Arial"/>
                <w:color w:val="000000"/>
              </w:rPr>
              <w:t>GlaxoSmithKline</w:t>
            </w:r>
          </w:p>
        </w:tc>
      </w:tr>
      <w:tr w:rsidR="00C63CE5" w:rsidRPr="00C63CE5" w:rsidTr="00C63CE5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3CE5" w:rsidRPr="00C63CE5" w:rsidRDefault="00C63CE5">
            <w:pPr>
              <w:rPr>
                <w:rFonts w:ascii="Arial" w:hAnsi="Arial" w:cs="Arial"/>
                <w:color w:val="000000"/>
              </w:rPr>
            </w:pPr>
            <w:r w:rsidRPr="00C63CE5">
              <w:rPr>
                <w:rFonts w:ascii="Arial" w:hAnsi="Arial" w:cs="Arial"/>
                <w:color w:val="000000"/>
              </w:rPr>
              <w:t>Global Health Focus</w:t>
            </w:r>
          </w:p>
        </w:tc>
      </w:tr>
      <w:tr w:rsidR="00C63CE5" w:rsidRPr="00C63CE5" w:rsidTr="00C63CE5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3CE5" w:rsidRPr="00C63CE5" w:rsidRDefault="00C63CE5">
            <w:pPr>
              <w:rPr>
                <w:rFonts w:ascii="Arial" w:hAnsi="Arial" w:cs="Arial"/>
                <w:color w:val="000000"/>
              </w:rPr>
            </w:pPr>
            <w:r w:rsidRPr="00C63CE5">
              <w:rPr>
                <w:rFonts w:ascii="Arial" w:hAnsi="Arial" w:cs="Arial"/>
                <w:color w:val="000000"/>
              </w:rPr>
              <w:t xml:space="preserve">Global Organization for EPA &amp; DHA Omega-3s </w:t>
            </w:r>
          </w:p>
        </w:tc>
      </w:tr>
      <w:tr w:rsidR="00C63CE5" w:rsidRPr="00C63CE5" w:rsidTr="00C63CE5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3CE5" w:rsidRPr="00C63CE5" w:rsidRDefault="00C63CE5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C63CE5">
              <w:rPr>
                <w:rFonts w:ascii="Arial" w:hAnsi="Arial" w:cs="Arial"/>
                <w:color w:val="000000"/>
              </w:rPr>
              <w:t>GreenVits</w:t>
            </w:r>
            <w:proofErr w:type="spellEnd"/>
          </w:p>
        </w:tc>
      </w:tr>
      <w:tr w:rsidR="00C63CE5" w:rsidRPr="00C63CE5" w:rsidTr="00C63CE5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3CE5" w:rsidRPr="00C63CE5" w:rsidRDefault="00C63CE5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C63CE5">
              <w:rPr>
                <w:rFonts w:ascii="Arial" w:hAnsi="Arial" w:cs="Arial"/>
                <w:color w:val="000000"/>
              </w:rPr>
              <w:t>Grunenthal</w:t>
            </w:r>
            <w:proofErr w:type="spellEnd"/>
            <w:r w:rsidRPr="00C63CE5">
              <w:rPr>
                <w:rFonts w:ascii="Arial" w:hAnsi="Arial" w:cs="Arial"/>
                <w:color w:val="000000"/>
              </w:rPr>
              <w:t xml:space="preserve"> Ltd</w:t>
            </w:r>
          </w:p>
        </w:tc>
      </w:tr>
      <w:tr w:rsidR="00C63CE5" w:rsidRPr="00C63CE5" w:rsidTr="00C63CE5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3CE5" w:rsidRPr="00C63CE5" w:rsidRDefault="00C63CE5">
            <w:pPr>
              <w:rPr>
                <w:rFonts w:ascii="Arial" w:hAnsi="Arial" w:cs="Arial"/>
                <w:color w:val="000000"/>
              </w:rPr>
            </w:pPr>
            <w:r w:rsidRPr="00C63CE5">
              <w:rPr>
                <w:rFonts w:ascii="Arial" w:hAnsi="Arial" w:cs="Arial"/>
                <w:color w:val="000000"/>
              </w:rPr>
              <w:t xml:space="preserve">Guy's and St Thomas' NHS Foundation Trust </w:t>
            </w:r>
          </w:p>
        </w:tc>
      </w:tr>
      <w:tr w:rsidR="00C63CE5" w:rsidRPr="00C63CE5" w:rsidTr="00C63CE5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3CE5" w:rsidRPr="00C63CE5" w:rsidRDefault="00C63CE5">
            <w:pPr>
              <w:rPr>
                <w:rFonts w:ascii="Arial" w:hAnsi="Arial" w:cs="Arial"/>
                <w:color w:val="000000"/>
              </w:rPr>
            </w:pPr>
            <w:r w:rsidRPr="00C63CE5">
              <w:rPr>
                <w:rFonts w:ascii="Arial" w:hAnsi="Arial" w:cs="Arial"/>
                <w:color w:val="000000"/>
              </w:rPr>
              <w:t xml:space="preserve">Harrogate and District NHS Foundation Trust </w:t>
            </w:r>
          </w:p>
        </w:tc>
      </w:tr>
      <w:tr w:rsidR="00C63CE5" w:rsidRPr="00C63CE5" w:rsidTr="00C63CE5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3CE5" w:rsidRPr="00C63CE5" w:rsidRDefault="00C63CE5">
            <w:pPr>
              <w:rPr>
                <w:rFonts w:ascii="Arial" w:hAnsi="Arial" w:cs="Arial"/>
                <w:color w:val="000000"/>
              </w:rPr>
            </w:pPr>
            <w:r w:rsidRPr="00C63CE5">
              <w:rPr>
                <w:rFonts w:ascii="Arial" w:hAnsi="Arial" w:cs="Arial"/>
                <w:color w:val="000000"/>
              </w:rPr>
              <w:t xml:space="preserve">Health and Care Professions Council </w:t>
            </w:r>
          </w:p>
        </w:tc>
      </w:tr>
      <w:tr w:rsidR="00C63CE5" w:rsidRPr="00C63CE5" w:rsidTr="00C63CE5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3CE5" w:rsidRPr="00C63CE5" w:rsidRDefault="00C63CE5">
            <w:pPr>
              <w:rPr>
                <w:rFonts w:ascii="Arial" w:hAnsi="Arial" w:cs="Arial"/>
                <w:color w:val="000000"/>
              </w:rPr>
            </w:pPr>
            <w:r w:rsidRPr="00C63CE5">
              <w:rPr>
                <w:rFonts w:ascii="Arial" w:hAnsi="Arial" w:cs="Arial"/>
                <w:color w:val="000000"/>
              </w:rPr>
              <w:t xml:space="preserve">Health </w:t>
            </w:r>
            <w:proofErr w:type="spellStart"/>
            <w:r w:rsidRPr="00C63CE5">
              <w:rPr>
                <w:rFonts w:ascii="Arial" w:hAnsi="Arial" w:cs="Arial"/>
                <w:color w:val="000000"/>
              </w:rPr>
              <w:t>iQ</w:t>
            </w:r>
            <w:proofErr w:type="spellEnd"/>
          </w:p>
        </w:tc>
      </w:tr>
      <w:tr w:rsidR="00C63CE5" w:rsidRPr="00C63CE5" w:rsidTr="00C63CE5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3CE5" w:rsidRPr="00C63CE5" w:rsidRDefault="00C63CE5">
            <w:pPr>
              <w:rPr>
                <w:rFonts w:ascii="Arial" w:hAnsi="Arial" w:cs="Arial"/>
                <w:color w:val="000000"/>
              </w:rPr>
            </w:pPr>
            <w:r w:rsidRPr="00C63CE5">
              <w:rPr>
                <w:rFonts w:ascii="Arial" w:hAnsi="Arial" w:cs="Arial"/>
                <w:color w:val="000000"/>
              </w:rPr>
              <w:t>Health Professionals Homecare</w:t>
            </w:r>
          </w:p>
        </w:tc>
      </w:tr>
      <w:tr w:rsidR="00C63CE5" w:rsidRPr="00C63CE5" w:rsidTr="00C63CE5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3CE5" w:rsidRPr="00C63CE5" w:rsidRDefault="00C63CE5">
            <w:pPr>
              <w:rPr>
                <w:rFonts w:ascii="Arial" w:hAnsi="Arial" w:cs="Arial"/>
                <w:color w:val="000000"/>
              </w:rPr>
            </w:pPr>
            <w:r w:rsidRPr="00C63CE5">
              <w:rPr>
                <w:rFonts w:ascii="Arial" w:hAnsi="Arial" w:cs="Arial"/>
                <w:color w:val="000000"/>
              </w:rPr>
              <w:t>Healthcare Improvement Scotland</w:t>
            </w:r>
          </w:p>
        </w:tc>
      </w:tr>
      <w:tr w:rsidR="00C63CE5" w:rsidRPr="00C63CE5" w:rsidTr="00C63CE5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3CE5" w:rsidRPr="00C63CE5" w:rsidRDefault="00C63CE5">
            <w:pPr>
              <w:rPr>
                <w:rFonts w:ascii="Arial" w:hAnsi="Arial" w:cs="Arial"/>
                <w:color w:val="000000"/>
              </w:rPr>
            </w:pPr>
            <w:r w:rsidRPr="00C63CE5">
              <w:rPr>
                <w:rFonts w:ascii="Arial" w:hAnsi="Arial" w:cs="Arial"/>
                <w:color w:val="000000"/>
              </w:rPr>
              <w:t>Healthcare Quality Improvement Partnership</w:t>
            </w:r>
          </w:p>
        </w:tc>
      </w:tr>
      <w:tr w:rsidR="00C63CE5" w:rsidRPr="00C63CE5" w:rsidTr="00C63CE5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3CE5" w:rsidRPr="00C63CE5" w:rsidRDefault="00C63CE5">
            <w:pPr>
              <w:rPr>
                <w:rFonts w:ascii="Arial" w:hAnsi="Arial" w:cs="Arial"/>
                <w:color w:val="000000"/>
              </w:rPr>
            </w:pPr>
            <w:r w:rsidRPr="00C63CE5">
              <w:rPr>
                <w:rFonts w:ascii="Arial" w:hAnsi="Arial" w:cs="Arial"/>
                <w:color w:val="000000"/>
              </w:rPr>
              <w:t>Healthwatch Salford</w:t>
            </w:r>
          </w:p>
        </w:tc>
      </w:tr>
      <w:tr w:rsidR="00C63CE5" w:rsidRPr="00C63CE5" w:rsidTr="00C63CE5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3CE5" w:rsidRPr="00C63CE5" w:rsidRDefault="00C63CE5">
            <w:pPr>
              <w:rPr>
                <w:rFonts w:ascii="Arial" w:hAnsi="Arial" w:cs="Arial"/>
                <w:color w:val="000000"/>
              </w:rPr>
            </w:pPr>
            <w:r w:rsidRPr="00C63CE5">
              <w:rPr>
                <w:rFonts w:ascii="Arial" w:hAnsi="Arial" w:cs="Arial"/>
                <w:color w:val="000000"/>
              </w:rPr>
              <w:t xml:space="preserve">Healthy Step </w:t>
            </w:r>
          </w:p>
        </w:tc>
      </w:tr>
      <w:tr w:rsidR="00C63CE5" w:rsidRPr="00C63CE5" w:rsidTr="00C63CE5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3CE5" w:rsidRPr="00C63CE5" w:rsidRDefault="00C63CE5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C63CE5">
              <w:rPr>
                <w:rFonts w:ascii="Arial" w:hAnsi="Arial" w:cs="Arial"/>
                <w:color w:val="000000"/>
              </w:rPr>
              <w:t>Hermal</w:t>
            </w:r>
            <w:proofErr w:type="spellEnd"/>
            <w:r w:rsidRPr="00C63CE5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C63CE5" w:rsidRPr="00C63CE5" w:rsidTr="00C63CE5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3CE5" w:rsidRPr="00C63CE5" w:rsidRDefault="00C63CE5">
            <w:pPr>
              <w:rPr>
                <w:rFonts w:ascii="Arial" w:hAnsi="Arial" w:cs="Arial"/>
                <w:color w:val="000000"/>
              </w:rPr>
            </w:pPr>
            <w:r w:rsidRPr="00C63CE5">
              <w:rPr>
                <w:rFonts w:ascii="Arial" w:hAnsi="Arial" w:cs="Arial"/>
                <w:color w:val="000000"/>
              </w:rPr>
              <w:t>Hertfordshire Community NHS Trust</w:t>
            </w:r>
          </w:p>
        </w:tc>
      </w:tr>
      <w:tr w:rsidR="00C63CE5" w:rsidRPr="00C63CE5" w:rsidTr="00C63CE5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3CE5" w:rsidRPr="00C63CE5" w:rsidRDefault="00C63CE5">
            <w:pPr>
              <w:rPr>
                <w:rFonts w:ascii="Arial" w:hAnsi="Arial" w:cs="Arial"/>
                <w:color w:val="000000"/>
              </w:rPr>
            </w:pPr>
            <w:r w:rsidRPr="00C63CE5">
              <w:rPr>
                <w:rFonts w:ascii="Arial" w:hAnsi="Arial" w:cs="Arial"/>
                <w:color w:val="000000"/>
              </w:rPr>
              <w:t>Hertfordshire Partnership NHS Trust</w:t>
            </w:r>
          </w:p>
        </w:tc>
      </w:tr>
      <w:tr w:rsidR="00C63CE5" w:rsidRPr="00C63CE5" w:rsidTr="00C63CE5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3CE5" w:rsidRPr="00C63CE5" w:rsidRDefault="00C63CE5">
            <w:pPr>
              <w:rPr>
                <w:rFonts w:ascii="Arial" w:hAnsi="Arial" w:cs="Arial"/>
                <w:color w:val="000000"/>
              </w:rPr>
            </w:pPr>
            <w:r w:rsidRPr="00C63CE5">
              <w:rPr>
                <w:rFonts w:ascii="Arial" w:hAnsi="Arial" w:cs="Arial"/>
                <w:color w:val="000000"/>
              </w:rPr>
              <w:t xml:space="preserve">Hospira UK Limited </w:t>
            </w:r>
          </w:p>
        </w:tc>
      </w:tr>
      <w:tr w:rsidR="00C63CE5" w:rsidRPr="00C63CE5" w:rsidTr="00C63CE5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3CE5" w:rsidRPr="00C63CE5" w:rsidRDefault="00C63CE5">
            <w:pPr>
              <w:rPr>
                <w:rFonts w:ascii="Arial" w:hAnsi="Arial" w:cs="Arial"/>
                <w:color w:val="000000"/>
              </w:rPr>
            </w:pPr>
            <w:r w:rsidRPr="00C63CE5">
              <w:rPr>
                <w:rFonts w:ascii="Arial" w:hAnsi="Arial" w:cs="Arial"/>
                <w:color w:val="000000"/>
              </w:rPr>
              <w:t>Humber NHS Foundation Trust</w:t>
            </w:r>
          </w:p>
        </w:tc>
      </w:tr>
      <w:tr w:rsidR="00C63CE5" w:rsidRPr="00C63CE5" w:rsidTr="00C63CE5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3CE5" w:rsidRPr="00C63CE5" w:rsidRDefault="00C63CE5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C63CE5">
              <w:rPr>
                <w:rFonts w:ascii="Arial" w:hAnsi="Arial" w:cs="Arial"/>
                <w:color w:val="000000"/>
              </w:rPr>
              <w:t>Hyperparathyroid</w:t>
            </w:r>
            <w:proofErr w:type="spellEnd"/>
            <w:r w:rsidRPr="00C63CE5">
              <w:rPr>
                <w:rFonts w:ascii="Arial" w:hAnsi="Arial" w:cs="Arial"/>
                <w:color w:val="000000"/>
              </w:rPr>
              <w:t xml:space="preserve"> UK Action 4 Change</w:t>
            </w:r>
          </w:p>
        </w:tc>
      </w:tr>
      <w:tr w:rsidR="00C63CE5" w:rsidRPr="00C63CE5" w:rsidTr="00C63CE5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3CE5" w:rsidRPr="00C63CE5" w:rsidRDefault="00C63CE5">
            <w:pPr>
              <w:rPr>
                <w:rFonts w:ascii="Arial" w:hAnsi="Arial" w:cs="Arial"/>
                <w:color w:val="000000"/>
              </w:rPr>
            </w:pPr>
            <w:r w:rsidRPr="00C63CE5">
              <w:rPr>
                <w:rFonts w:ascii="Arial" w:hAnsi="Arial" w:cs="Arial"/>
                <w:color w:val="000000"/>
              </w:rPr>
              <w:t xml:space="preserve">Imperial College Healthcare NHS Trust </w:t>
            </w:r>
          </w:p>
        </w:tc>
      </w:tr>
      <w:tr w:rsidR="00C63CE5" w:rsidRPr="00C63CE5" w:rsidTr="00C63CE5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3CE5" w:rsidRPr="00C63CE5" w:rsidRDefault="00C63CE5">
            <w:pPr>
              <w:rPr>
                <w:rFonts w:ascii="Arial" w:hAnsi="Arial" w:cs="Arial"/>
                <w:color w:val="000000"/>
              </w:rPr>
            </w:pPr>
            <w:r w:rsidRPr="00C63CE5">
              <w:rPr>
                <w:rFonts w:ascii="Arial" w:hAnsi="Arial" w:cs="Arial"/>
                <w:color w:val="000000"/>
              </w:rPr>
              <w:t>Inside Out Health Ltd</w:t>
            </w:r>
          </w:p>
        </w:tc>
      </w:tr>
      <w:tr w:rsidR="00C63CE5" w:rsidRPr="00C63CE5" w:rsidTr="00C63CE5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3CE5" w:rsidRPr="00C63CE5" w:rsidRDefault="00C63CE5">
            <w:pPr>
              <w:rPr>
                <w:rFonts w:ascii="Arial" w:hAnsi="Arial" w:cs="Arial"/>
                <w:color w:val="000000"/>
              </w:rPr>
            </w:pPr>
            <w:r w:rsidRPr="00C63CE5">
              <w:rPr>
                <w:rFonts w:ascii="Arial" w:hAnsi="Arial" w:cs="Arial"/>
                <w:color w:val="000000"/>
              </w:rPr>
              <w:t xml:space="preserve">Institute of Biomedical Science </w:t>
            </w:r>
          </w:p>
        </w:tc>
      </w:tr>
      <w:tr w:rsidR="00C63CE5" w:rsidRPr="00C63CE5" w:rsidTr="00C63CE5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3CE5" w:rsidRPr="00C63CE5" w:rsidRDefault="00C63CE5">
            <w:pPr>
              <w:rPr>
                <w:rFonts w:ascii="Arial" w:hAnsi="Arial" w:cs="Arial"/>
                <w:color w:val="000000"/>
              </w:rPr>
            </w:pPr>
            <w:r w:rsidRPr="00C63CE5">
              <w:rPr>
                <w:rFonts w:ascii="Arial" w:hAnsi="Arial" w:cs="Arial"/>
                <w:color w:val="000000"/>
              </w:rPr>
              <w:t>Integrity Care Services Ltd.</w:t>
            </w:r>
          </w:p>
        </w:tc>
      </w:tr>
      <w:tr w:rsidR="00C63CE5" w:rsidRPr="00C63CE5" w:rsidTr="00C63CE5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3CE5" w:rsidRPr="00C63CE5" w:rsidRDefault="00C63CE5">
            <w:pPr>
              <w:rPr>
                <w:rFonts w:ascii="Arial" w:hAnsi="Arial" w:cs="Arial"/>
                <w:color w:val="000000"/>
              </w:rPr>
            </w:pPr>
            <w:r w:rsidRPr="00C63CE5">
              <w:rPr>
                <w:rFonts w:ascii="Arial" w:hAnsi="Arial" w:cs="Arial"/>
                <w:color w:val="000000"/>
              </w:rPr>
              <w:t>International Federation of Professional Aromatherapists</w:t>
            </w:r>
          </w:p>
        </w:tc>
      </w:tr>
      <w:tr w:rsidR="00C63CE5" w:rsidRPr="00C63CE5" w:rsidTr="00C63CE5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3CE5" w:rsidRPr="00C63CE5" w:rsidRDefault="00C63CE5">
            <w:pPr>
              <w:rPr>
                <w:rFonts w:ascii="Arial" w:hAnsi="Arial" w:cs="Arial"/>
                <w:color w:val="000000"/>
              </w:rPr>
            </w:pPr>
            <w:r w:rsidRPr="00C63CE5">
              <w:rPr>
                <w:rFonts w:ascii="Arial" w:hAnsi="Arial" w:cs="Arial"/>
                <w:color w:val="000000"/>
              </w:rPr>
              <w:t>Irwell Medical Practice</w:t>
            </w:r>
          </w:p>
        </w:tc>
      </w:tr>
      <w:tr w:rsidR="00C63CE5" w:rsidRPr="00C63CE5" w:rsidTr="00C63CE5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3CE5" w:rsidRPr="00C63CE5" w:rsidRDefault="00C63CE5">
            <w:pPr>
              <w:rPr>
                <w:rFonts w:ascii="Arial" w:hAnsi="Arial" w:cs="Arial"/>
                <w:color w:val="000000"/>
              </w:rPr>
            </w:pPr>
            <w:r w:rsidRPr="00C63CE5">
              <w:rPr>
                <w:rFonts w:ascii="Arial" w:hAnsi="Arial" w:cs="Arial"/>
                <w:color w:val="000000"/>
              </w:rPr>
              <w:t>Isle of Wight Council</w:t>
            </w:r>
          </w:p>
        </w:tc>
      </w:tr>
      <w:tr w:rsidR="00C63CE5" w:rsidRPr="00C63CE5" w:rsidTr="00C63CE5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3CE5" w:rsidRPr="00C63CE5" w:rsidRDefault="00C63CE5">
            <w:pPr>
              <w:rPr>
                <w:rFonts w:ascii="Arial" w:hAnsi="Arial" w:cs="Arial"/>
                <w:color w:val="000000"/>
              </w:rPr>
            </w:pPr>
            <w:r w:rsidRPr="00C63CE5">
              <w:rPr>
                <w:rFonts w:ascii="Arial" w:hAnsi="Arial" w:cs="Arial"/>
                <w:color w:val="000000"/>
              </w:rPr>
              <w:t>Ixora Healthcare</w:t>
            </w:r>
          </w:p>
        </w:tc>
      </w:tr>
      <w:tr w:rsidR="00C63CE5" w:rsidRPr="00C63CE5" w:rsidTr="00C63CE5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3CE5" w:rsidRPr="00C63CE5" w:rsidRDefault="00C63CE5">
            <w:pPr>
              <w:rPr>
                <w:rFonts w:ascii="Arial" w:hAnsi="Arial" w:cs="Arial"/>
                <w:color w:val="000000"/>
              </w:rPr>
            </w:pPr>
            <w:r w:rsidRPr="00C63CE5">
              <w:rPr>
                <w:rFonts w:ascii="Arial" w:hAnsi="Arial" w:cs="Arial"/>
                <w:color w:val="000000"/>
              </w:rPr>
              <w:t>Janssen</w:t>
            </w:r>
          </w:p>
        </w:tc>
      </w:tr>
      <w:tr w:rsidR="00C63CE5" w:rsidRPr="00C63CE5" w:rsidTr="00C63CE5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3CE5" w:rsidRPr="00C63CE5" w:rsidRDefault="00C63CE5">
            <w:pPr>
              <w:rPr>
                <w:rFonts w:ascii="Arial" w:hAnsi="Arial" w:cs="Arial"/>
                <w:color w:val="000000"/>
              </w:rPr>
            </w:pPr>
            <w:r w:rsidRPr="00C63CE5">
              <w:rPr>
                <w:rFonts w:ascii="Arial" w:hAnsi="Arial" w:cs="Arial"/>
                <w:color w:val="000000"/>
              </w:rPr>
              <w:t>JRI Orthopaedics</w:t>
            </w:r>
          </w:p>
        </w:tc>
      </w:tr>
      <w:tr w:rsidR="00C63CE5" w:rsidRPr="00C63CE5" w:rsidTr="00C63CE5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3CE5" w:rsidRPr="00C63CE5" w:rsidRDefault="00C63CE5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C63CE5">
              <w:rPr>
                <w:rFonts w:ascii="Arial" w:hAnsi="Arial" w:cs="Arial"/>
                <w:color w:val="000000"/>
              </w:rPr>
              <w:t>Keele</w:t>
            </w:r>
            <w:proofErr w:type="spellEnd"/>
            <w:r w:rsidRPr="00C63CE5">
              <w:rPr>
                <w:rFonts w:ascii="Arial" w:hAnsi="Arial" w:cs="Arial"/>
                <w:color w:val="000000"/>
              </w:rPr>
              <w:t xml:space="preserve"> University</w:t>
            </w:r>
          </w:p>
        </w:tc>
      </w:tr>
      <w:tr w:rsidR="00C63CE5" w:rsidRPr="00C63CE5" w:rsidTr="00C63CE5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3CE5" w:rsidRPr="00C63CE5" w:rsidRDefault="00C63CE5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C63CE5">
              <w:rPr>
                <w:rFonts w:ascii="Arial" w:hAnsi="Arial" w:cs="Arial"/>
                <w:color w:val="000000"/>
              </w:rPr>
              <w:t>L.IN.</w:t>
            </w:r>
            <w:proofErr w:type="gramStart"/>
            <w:r w:rsidRPr="00C63CE5">
              <w:rPr>
                <w:rFonts w:ascii="Arial" w:hAnsi="Arial" w:cs="Arial"/>
                <w:color w:val="000000"/>
              </w:rPr>
              <w:t>C.Medical</w:t>
            </w:r>
            <w:proofErr w:type="spellEnd"/>
            <w:proofErr w:type="gramEnd"/>
          </w:p>
        </w:tc>
      </w:tr>
      <w:tr w:rsidR="00C63CE5" w:rsidRPr="00C63CE5" w:rsidTr="00C63CE5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3CE5" w:rsidRPr="00C63CE5" w:rsidRDefault="00C63CE5">
            <w:pPr>
              <w:rPr>
                <w:rFonts w:ascii="Arial" w:hAnsi="Arial" w:cs="Arial"/>
                <w:color w:val="000000"/>
              </w:rPr>
            </w:pPr>
            <w:r w:rsidRPr="00C63CE5">
              <w:rPr>
                <w:rFonts w:ascii="Arial" w:hAnsi="Arial" w:cs="Arial"/>
                <w:color w:val="000000"/>
              </w:rPr>
              <w:t>LABORATORIOS ALMIRALL - R&amp;D CENTER</w:t>
            </w:r>
          </w:p>
        </w:tc>
      </w:tr>
      <w:tr w:rsidR="00C63CE5" w:rsidRPr="00C63CE5" w:rsidTr="00C63CE5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3CE5" w:rsidRPr="00C63CE5" w:rsidRDefault="00C63CE5">
            <w:pPr>
              <w:rPr>
                <w:rFonts w:ascii="Arial" w:hAnsi="Arial" w:cs="Arial"/>
                <w:color w:val="000000"/>
              </w:rPr>
            </w:pPr>
            <w:r w:rsidRPr="00C63CE5">
              <w:rPr>
                <w:rFonts w:ascii="Arial" w:hAnsi="Arial" w:cs="Arial"/>
                <w:color w:val="000000"/>
              </w:rPr>
              <w:lastRenderedPageBreak/>
              <w:t>laughter ball yoga</w:t>
            </w:r>
          </w:p>
        </w:tc>
      </w:tr>
      <w:tr w:rsidR="00C63CE5" w:rsidRPr="00C63CE5" w:rsidTr="00C63CE5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3CE5" w:rsidRPr="00C63CE5" w:rsidRDefault="00C63CE5">
            <w:pPr>
              <w:rPr>
                <w:rFonts w:ascii="Arial" w:hAnsi="Arial" w:cs="Arial"/>
                <w:color w:val="000000"/>
              </w:rPr>
            </w:pPr>
            <w:r w:rsidRPr="00C63CE5">
              <w:rPr>
                <w:rFonts w:ascii="Arial" w:hAnsi="Arial" w:cs="Arial"/>
                <w:color w:val="000000"/>
              </w:rPr>
              <w:t>Leeds Teaching Hospitals NHS Trust</w:t>
            </w:r>
          </w:p>
        </w:tc>
      </w:tr>
      <w:tr w:rsidR="00C63CE5" w:rsidRPr="00C63CE5" w:rsidTr="00C63CE5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3CE5" w:rsidRPr="00C63CE5" w:rsidRDefault="00C63CE5">
            <w:pPr>
              <w:rPr>
                <w:rFonts w:ascii="Arial" w:hAnsi="Arial" w:cs="Arial"/>
                <w:color w:val="000000"/>
              </w:rPr>
            </w:pPr>
            <w:r w:rsidRPr="00C63CE5">
              <w:rPr>
                <w:rFonts w:ascii="Arial" w:hAnsi="Arial" w:cs="Arial"/>
                <w:color w:val="000000"/>
              </w:rPr>
              <w:t>Lilly UK</w:t>
            </w:r>
          </w:p>
        </w:tc>
      </w:tr>
      <w:tr w:rsidR="00C63CE5" w:rsidRPr="00C63CE5" w:rsidTr="00C63CE5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3CE5" w:rsidRPr="00C63CE5" w:rsidRDefault="00C63CE5">
            <w:pPr>
              <w:rPr>
                <w:rFonts w:ascii="Arial" w:hAnsi="Arial" w:cs="Arial"/>
                <w:color w:val="000000"/>
              </w:rPr>
            </w:pPr>
            <w:r w:rsidRPr="00C63CE5">
              <w:rPr>
                <w:rFonts w:ascii="Arial" w:hAnsi="Arial" w:cs="Arial"/>
                <w:color w:val="000000"/>
              </w:rPr>
              <w:t>Local Optical Committee Support Unit</w:t>
            </w:r>
          </w:p>
        </w:tc>
      </w:tr>
      <w:tr w:rsidR="00C63CE5" w:rsidRPr="00C63CE5" w:rsidTr="00C63CE5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3CE5" w:rsidRPr="00C63CE5" w:rsidRDefault="00C63CE5">
            <w:pPr>
              <w:rPr>
                <w:rFonts w:ascii="Arial" w:hAnsi="Arial" w:cs="Arial"/>
                <w:color w:val="000000"/>
              </w:rPr>
            </w:pPr>
            <w:r w:rsidRPr="00C63CE5">
              <w:rPr>
                <w:rFonts w:ascii="Arial" w:hAnsi="Arial" w:cs="Arial"/>
                <w:color w:val="000000"/>
              </w:rPr>
              <w:t>Luton and Dunstable Hospital NHS Trust</w:t>
            </w:r>
          </w:p>
        </w:tc>
      </w:tr>
      <w:tr w:rsidR="00C63CE5" w:rsidRPr="00C63CE5" w:rsidTr="00C63CE5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3CE5" w:rsidRPr="00C63CE5" w:rsidRDefault="00C63CE5">
            <w:pPr>
              <w:rPr>
                <w:rFonts w:ascii="Arial" w:hAnsi="Arial" w:cs="Arial"/>
                <w:color w:val="000000"/>
              </w:rPr>
            </w:pPr>
            <w:r w:rsidRPr="00C63CE5">
              <w:rPr>
                <w:rFonts w:ascii="Arial" w:hAnsi="Arial" w:cs="Arial"/>
                <w:color w:val="000000"/>
              </w:rPr>
              <w:t xml:space="preserve">Making a difference </w:t>
            </w:r>
          </w:p>
        </w:tc>
      </w:tr>
      <w:tr w:rsidR="00C63CE5" w:rsidRPr="00C63CE5" w:rsidTr="00C63CE5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3CE5" w:rsidRPr="00C63CE5" w:rsidRDefault="00C63CE5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C63CE5">
              <w:rPr>
                <w:rFonts w:ascii="Arial" w:hAnsi="Arial" w:cs="Arial"/>
                <w:color w:val="000000"/>
              </w:rPr>
              <w:t>Mastercall</w:t>
            </w:r>
            <w:proofErr w:type="spellEnd"/>
            <w:r w:rsidRPr="00C63CE5">
              <w:rPr>
                <w:rFonts w:ascii="Arial" w:hAnsi="Arial" w:cs="Arial"/>
                <w:color w:val="000000"/>
              </w:rPr>
              <w:t xml:space="preserve"> Healthcare</w:t>
            </w:r>
          </w:p>
        </w:tc>
      </w:tr>
      <w:tr w:rsidR="00C63CE5" w:rsidRPr="00C63CE5" w:rsidTr="00C63CE5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3CE5" w:rsidRPr="00C63CE5" w:rsidRDefault="00C63CE5">
            <w:pPr>
              <w:rPr>
                <w:rFonts w:ascii="Arial" w:hAnsi="Arial" w:cs="Arial"/>
                <w:color w:val="000000"/>
              </w:rPr>
            </w:pPr>
            <w:r w:rsidRPr="00C63CE5">
              <w:rPr>
                <w:rFonts w:ascii="Arial" w:hAnsi="Arial" w:cs="Arial"/>
                <w:color w:val="000000"/>
              </w:rPr>
              <w:t>Max Appeal</w:t>
            </w:r>
          </w:p>
        </w:tc>
      </w:tr>
      <w:tr w:rsidR="00C63CE5" w:rsidRPr="00C63CE5" w:rsidTr="00C63CE5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3CE5" w:rsidRPr="00C63CE5" w:rsidRDefault="00C63CE5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C63CE5">
              <w:rPr>
                <w:rFonts w:ascii="Arial" w:hAnsi="Arial" w:cs="Arial"/>
                <w:color w:val="000000"/>
              </w:rPr>
              <w:t>medac</w:t>
            </w:r>
            <w:proofErr w:type="spellEnd"/>
            <w:r w:rsidRPr="00C63CE5">
              <w:rPr>
                <w:rFonts w:ascii="Arial" w:hAnsi="Arial" w:cs="Arial"/>
                <w:color w:val="000000"/>
              </w:rPr>
              <w:t xml:space="preserve"> Pharma LLP</w:t>
            </w:r>
          </w:p>
        </w:tc>
      </w:tr>
      <w:tr w:rsidR="00C63CE5" w:rsidRPr="00C63CE5" w:rsidTr="00C63CE5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3CE5" w:rsidRPr="00C63CE5" w:rsidRDefault="00C63CE5">
            <w:pPr>
              <w:rPr>
                <w:rFonts w:ascii="Arial" w:hAnsi="Arial" w:cs="Arial"/>
                <w:color w:val="000000"/>
              </w:rPr>
            </w:pPr>
            <w:r w:rsidRPr="00C63CE5">
              <w:rPr>
                <w:rFonts w:ascii="Arial" w:hAnsi="Arial" w:cs="Arial"/>
                <w:color w:val="000000"/>
              </w:rPr>
              <w:t>Medicines and Healthcare Products Regulatory Agency</w:t>
            </w:r>
          </w:p>
        </w:tc>
      </w:tr>
      <w:tr w:rsidR="00C63CE5" w:rsidRPr="00C63CE5" w:rsidTr="00C63CE5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3CE5" w:rsidRPr="00C63CE5" w:rsidRDefault="00C63CE5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C63CE5">
              <w:rPr>
                <w:rFonts w:ascii="Arial" w:hAnsi="Arial" w:cs="Arial"/>
                <w:color w:val="000000"/>
              </w:rPr>
              <w:t>Menarini</w:t>
            </w:r>
            <w:proofErr w:type="spellEnd"/>
            <w:r w:rsidRPr="00C63CE5">
              <w:rPr>
                <w:rFonts w:ascii="Arial" w:hAnsi="Arial" w:cs="Arial"/>
                <w:color w:val="000000"/>
              </w:rPr>
              <w:t xml:space="preserve"> Diagnostics UK</w:t>
            </w:r>
          </w:p>
        </w:tc>
      </w:tr>
      <w:tr w:rsidR="00C63CE5" w:rsidRPr="00C63CE5" w:rsidTr="00C63CE5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3CE5" w:rsidRPr="00C63CE5" w:rsidRDefault="00C63CE5">
            <w:pPr>
              <w:rPr>
                <w:rFonts w:ascii="Arial" w:hAnsi="Arial" w:cs="Arial"/>
                <w:color w:val="000000"/>
              </w:rPr>
            </w:pPr>
            <w:r w:rsidRPr="00C63CE5">
              <w:rPr>
                <w:rFonts w:ascii="Arial" w:hAnsi="Arial" w:cs="Arial"/>
                <w:color w:val="000000"/>
              </w:rPr>
              <w:t xml:space="preserve">Merck Sharp &amp; Dohme </w:t>
            </w:r>
          </w:p>
        </w:tc>
      </w:tr>
      <w:tr w:rsidR="00C63CE5" w:rsidRPr="00C63CE5" w:rsidTr="00C63CE5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3CE5" w:rsidRPr="00C63CE5" w:rsidRDefault="00C63CE5">
            <w:pPr>
              <w:rPr>
                <w:rFonts w:ascii="Arial" w:hAnsi="Arial" w:cs="Arial"/>
                <w:color w:val="000000"/>
              </w:rPr>
            </w:pPr>
            <w:r w:rsidRPr="00C63CE5">
              <w:rPr>
                <w:rFonts w:ascii="Arial" w:hAnsi="Arial" w:cs="Arial"/>
                <w:color w:val="000000"/>
              </w:rPr>
              <w:t xml:space="preserve">Ministry of Defence </w:t>
            </w:r>
          </w:p>
        </w:tc>
      </w:tr>
      <w:tr w:rsidR="00C63CE5" w:rsidRPr="00C63CE5" w:rsidTr="00C63CE5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3CE5" w:rsidRPr="00C63CE5" w:rsidRDefault="00C63CE5">
            <w:pPr>
              <w:rPr>
                <w:rFonts w:ascii="Arial" w:hAnsi="Arial" w:cs="Arial"/>
                <w:color w:val="000000"/>
              </w:rPr>
            </w:pPr>
            <w:r w:rsidRPr="00C63CE5">
              <w:rPr>
                <w:rFonts w:ascii="Arial" w:hAnsi="Arial" w:cs="Arial"/>
                <w:color w:val="000000"/>
              </w:rPr>
              <w:t>MPGN/DDD Support Group</w:t>
            </w:r>
          </w:p>
        </w:tc>
      </w:tr>
      <w:tr w:rsidR="00C63CE5" w:rsidRPr="00C63CE5" w:rsidTr="00C63CE5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3CE5" w:rsidRPr="00C63CE5" w:rsidRDefault="00C63CE5">
            <w:pPr>
              <w:rPr>
                <w:rFonts w:ascii="Arial" w:hAnsi="Arial" w:cs="Arial"/>
                <w:color w:val="000000"/>
              </w:rPr>
            </w:pPr>
            <w:r w:rsidRPr="00C63CE5">
              <w:rPr>
                <w:rFonts w:ascii="Arial" w:hAnsi="Arial" w:cs="Arial"/>
                <w:color w:val="000000"/>
              </w:rPr>
              <w:t>MSD Ltd</w:t>
            </w:r>
          </w:p>
        </w:tc>
      </w:tr>
      <w:tr w:rsidR="00C63CE5" w:rsidRPr="00C63CE5" w:rsidTr="00C63CE5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3CE5" w:rsidRPr="00C63CE5" w:rsidRDefault="00C63CE5">
            <w:pPr>
              <w:rPr>
                <w:rFonts w:ascii="Arial" w:hAnsi="Arial" w:cs="Arial"/>
                <w:color w:val="000000"/>
              </w:rPr>
            </w:pPr>
            <w:r w:rsidRPr="00C63CE5">
              <w:rPr>
                <w:rFonts w:ascii="Arial" w:hAnsi="Arial" w:cs="Arial"/>
                <w:color w:val="000000"/>
              </w:rPr>
              <w:t>Muslim Doctors and Dentists Association</w:t>
            </w:r>
          </w:p>
        </w:tc>
      </w:tr>
      <w:tr w:rsidR="00C63CE5" w:rsidRPr="00C63CE5" w:rsidTr="00C63CE5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3CE5" w:rsidRPr="00C63CE5" w:rsidRDefault="00C63CE5">
            <w:pPr>
              <w:rPr>
                <w:rFonts w:ascii="Arial" w:hAnsi="Arial" w:cs="Arial"/>
                <w:color w:val="000000"/>
              </w:rPr>
            </w:pPr>
            <w:r w:rsidRPr="00C63CE5">
              <w:rPr>
                <w:rFonts w:ascii="Arial" w:hAnsi="Arial" w:cs="Arial"/>
                <w:color w:val="000000"/>
              </w:rPr>
              <w:t>Mylan UK</w:t>
            </w:r>
          </w:p>
        </w:tc>
      </w:tr>
      <w:tr w:rsidR="00C63CE5" w:rsidRPr="00C63CE5" w:rsidTr="00C63CE5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3CE5" w:rsidRPr="00C63CE5" w:rsidRDefault="00C63CE5">
            <w:pPr>
              <w:rPr>
                <w:rFonts w:ascii="Arial" w:hAnsi="Arial" w:cs="Arial"/>
                <w:color w:val="000000"/>
              </w:rPr>
            </w:pPr>
            <w:r w:rsidRPr="00C63CE5">
              <w:rPr>
                <w:rFonts w:ascii="Arial" w:hAnsi="Arial" w:cs="Arial"/>
                <w:color w:val="000000"/>
              </w:rPr>
              <w:t>Myriad Genetics</w:t>
            </w:r>
          </w:p>
        </w:tc>
      </w:tr>
      <w:tr w:rsidR="00C63CE5" w:rsidRPr="00C63CE5" w:rsidTr="00C63CE5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3CE5" w:rsidRPr="00C63CE5" w:rsidRDefault="00C63CE5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C63CE5">
              <w:rPr>
                <w:rFonts w:ascii="Arial" w:hAnsi="Arial" w:cs="Arial"/>
                <w:color w:val="000000"/>
              </w:rPr>
              <w:t>Napp</w:t>
            </w:r>
            <w:proofErr w:type="spellEnd"/>
            <w:r w:rsidRPr="00C63CE5">
              <w:rPr>
                <w:rFonts w:ascii="Arial" w:hAnsi="Arial" w:cs="Arial"/>
                <w:color w:val="000000"/>
              </w:rPr>
              <w:t xml:space="preserve"> Pharmaceuticals Ltd</w:t>
            </w:r>
          </w:p>
        </w:tc>
      </w:tr>
      <w:tr w:rsidR="00C63CE5" w:rsidRPr="00C63CE5" w:rsidTr="00C63CE5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3CE5" w:rsidRPr="00C63CE5" w:rsidRDefault="00C63CE5">
            <w:pPr>
              <w:rPr>
                <w:rFonts w:ascii="Arial" w:hAnsi="Arial" w:cs="Arial"/>
                <w:color w:val="000000"/>
              </w:rPr>
            </w:pPr>
            <w:r w:rsidRPr="00C63CE5">
              <w:rPr>
                <w:rFonts w:ascii="Arial" w:hAnsi="Arial" w:cs="Arial"/>
                <w:color w:val="000000"/>
              </w:rPr>
              <w:t xml:space="preserve">National Association of Primary Care </w:t>
            </w:r>
          </w:p>
        </w:tc>
      </w:tr>
      <w:tr w:rsidR="00C63CE5" w:rsidRPr="00C63CE5" w:rsidTr="00C63CE5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3CE5" w:rsidRPr="00C63CE5" w:rsidRDefault="00C63CE5">
            <w:pPr>
              <w:rPr>
                <w:rFonts w:ascii="Arial" w:hAnsi="Arial" w:cs="Arial"/>
                <w:color w:val="000000"/>
              </w:rPr>
            </w:pPr>
            <w:r w:rsidRPr="00C63CE5">
              <w:rPr>
                <w:rFonts w:ascii="Arial" w:hAnsi="Arial" w:cs="Arial"/>
                <w:color w:val="000000"/>
              </w:rPr>
              <w:t>National Atrial Fibrillation Clinical Policy Forum</w:t>
            </w:r>
          </w:p>
        </w:tc>
      </w:tr>
      <w:tr w:rsidR="00C63CE5" w:rsidRPr="00C63CE5" w:rsidTr="00C63CE5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3CE5" w:rsidRPr="00C63CE5" w:rsidRDefault="00C63CE5">
            <w:pPr>
              <w:rPr>
                <w:rFonts w:ascii="Arial" w:hAnsi="Arial" w:cs="Arial"/>
                <w:color w:val="000000"/>
              </w:rPr>
            </w:pPr>
            <w:r w:rsidRPr="00C63CE5">
              <w:rPr>
                <w:rFonts w:ascii="Arial" w:hAnsi="Arial" w:cs="Arial"/>
                <w:color w:val="000000"/>
              </w:rPr>
              <w:t>National Deaf Children's Society</w:t>
            </w:r>
          </w:p>
        </w:tc>
      </w:tr>
      <w:tr w:rsidR="00C63CE5" w:rsidRPr="00C63CE5" w:rsidTr="00C63CE5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3CE5" w:rsidRPr="00C63CE5" w:rsidRDefault="00C63CE5">
            <w:pPr>
              <w:rPr>
                <w:rFonts w:ascii="Arial" w:hAnsi="Arial" w:cs="Arial"/>
                <w:color w:val="000000"/>
              </w:rPr>
            </w:pPr>
            <w:r w:rsidRPr="00C63CE5">
              <w:rPr>
                <w:rFonts w:ascii="Arial" w:hAnsi="Arial" w:cs="Arial"/>
                <w:color w:val="000000"/>
              </w:rPr>
              <w:t>National Guideline Alliance</w:t>
            </w:r>
          </w:p>
        </w:tc>
      </w:tr>
      <w:tr w:rsidR="00C63CE5" w:rsidRPr="00C63CE5" w:rsidTr="00C63CE5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3CE5" w:rsidRPr="00C63CE5" w:rsidRDefault="00C63CE5">
            <w:pPr>
              <w:rPr>
                <w:rFonts w:ascii="Arial" w:hAnsi="Arial" w:cs="Arial"/>
                <w:color w:val="000000"/>
              </w:rPr>
            </w:pPr>
            <w:r w:rsidRPr="00C63CE5">
              <w:rPr>
                <w:rFonts w:ascii="Arial" w:hAnsi="Arial" w:cs="Arial"/>
                <w:color w:val="000000"/>
              </w:rPr>
              <w:t>National Guideline Centre</w:t>
            </w:r>
          </w:p>
        </w:tc>
      </w:tr>
      <w:tr w:rsidR="00C63CE5" w:rsidRPr="00C63CE5" w:rsidTr="00C63CE5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3CE5" w:rsidRPr="00C63CE5" w:rsidRDefault="00C63CE5">
            <w:pPr>
              <w:rPr>
                <w:rFonts w:ascii="Arial" w:hAnsi="Arial" w:cs="Arial"/>
                <w:color w:val="000000"/>
              </w:rPr>
            </w:pPr>
            <w:r w:rsidRPr="00C63CE5">
              <w:rPr>
                <w:rFonts w:ascii="Arial" w:hAnsi="Arial" w:cs="Arial"/>
                <w:color w:val="000000"/>
              </w:rPr>
              <w:t>National Institute for Health and Care Excellence</w:t>
            </w:r>
          </w:p>
        </w:tc>
      </w:tr>
      <w:tr w:rsidR="00C63CE5" w:rsidRPr="00C63CE5" w:rsidTr="00C63CE5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3CE5" w:rsidRPr="00C63CE5" w:rsidRDefault="00C63CE5">
            <w:pPr>
              <w:rPr>
                <w:rFonts w:ascii="Arial" w:hAnsi="Arial" w:cs="Arial"/>
                <w:color w:val="000000"/>
              </w:rPr>
            </w:pPr>
            <w:r w:rsidRPr="00C63CE5">
              <w:rPr>
                <w:rFonts w:ascii="Arial" w:hAnsi="Arial" w:cs="Arial"/>
                <w:color w:val="000000"/>
              </w:rPr>
              <w:t>National Institute for Health Research</w:t>
            </w:r>
          </w:p>
        </w:tc>
      </w:tr>
      <w:tr w:rsidR="00C63CE5" w:rsidRPr="00C63CE5" w:rsidTr="00C63CE5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3CE5" w:rsidRPr="00C63CE5" w:rsidRDefault="00C63CE5">
            <w:pPr>
              <w:rPr>
                <w:rFonts w:ascii="Arial" w:hAnsi="Arial" w:cs="Arial"/>
                <w:color w:val="000000"/>
              </w:rPr>
            </w:pPr>
            <w:r w:rsidRPr="00C63CE5">
              <w:rPr>
                <w:rFonts w:ascii="Arial" w:hAnsi="Arial" w:cs="Arial"/>
                <w:color w:val="000000"/>
              </w:rPr>
              <w:t xml:space="preserve">National Patient Safety Agency </w:t>
            </w:r>
          </w:p>
        </w:tc>
      </w:tr>
      <w:tr w:rsidR="00C63CE5" w:rsidRPr="00C63CE5" w:rsidTr="00C63CE5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3CE5" w:rsidRPr="00C63CE5" w:rsidRDefault="00C63CE5">
            <w:pPr>
              <w:rPr>
                <w:rFonts w:ascii="Arial" w:hAnsi="Arial" w:cs="Arial"/>
                <w:color w:val="000000"/>
              </w:rPr>
            </w:pPr>
            <w:r w:rsidRPr="00C63CE5">
              <w:rPr>
                <w:rFonts w:ascii="Arial" w:hAnsi="Arial" w:cs="Arial"/>
                <w:color w:val="000000"/>
              </w:rPr>
              <w:t>National Rheumatoid Arthritis Society</w:t>
            </w:r>
          </w:p>
        </w:tc>
      </w:tr>
      <w:tr w:rsidR="00C63CE5" w:rsidRPr="00C63CE5" w:rsidTr="00C63CE5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3CE5" w:rsidRPr="00C63CE5" w:rsidRDefault="00C63CE5">
            <w:pPr>
              <w:rPr>
                <w:rFonts w:ascii="Arial" w:hAnsi="Arial" w:cs="Arial"/>
                <w:color w:val="000000"/>
              </w:rPr>
            </w:pPr>
            <w:r w:rsidRPr="00C63CE5">
              <w:rPr>
                <w:rFonts w:ascii="Arial" w:hAnsi="Arial" w:cs="Arial"/>
                <w:color w:val="000000"/>
              </w:rPr>
              <w:t>NDR UK</w:t>
            </w:r>
          </w:p>
        </w:tc>
      </w:tr>
      <w:tr w:rsidR="00C63CE5" w:rsidRPr="00C63CE5" w:rsidTr="00C63CE5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3CE5" w:rsidRPr="00C63CE5" w:rsidRDefault="00C63CE5">
            <w:pPr>
              <w:rPr>
                <w:rFonts w:ascii="Arial" w:hAnsi="Arial" w:cs="Arial"/>
                <w:color w:val="000000"/>
              </w:rPr>
            </w:pPr>
            <w:r w:rsidRPr="00C63CE5">
              <w:rPr>
                <w:rFonts w:ascii="Arial" w:hAnsi="Arial" w:cs="Arial"/>
                <w:color w:val="000000"/>
              </w:rPr>
              <w:t xml:space="preserve">NEL Commissioning Support </w:t>
            </w:r>
            <w:proofErr w:type="spellStart"/>
            <w:r w:rsidRPr="00C63CE5">
              <w:rPr>
                <w:rFonts w:ascii="Arial" w:hAnsi="Arial" w:cs="Arial"/>
                <w:color w:val="000000"/>
              </w:rPr>
              <w:t>Uunit</w:t>
            </w:r>
            <w:proofErr w:type="spellEnd"/>
            <w:r w:rsidRPr="00C63CE5"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C63CE5" w:rsidRPr="00C63CE5" w:rsidTr="00C63CE5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3CE5" w:rsidRPr="00C63CE5" w:rsidRDefault="00C63CE5">
            <w:pPr>
              <w:rPr>
                <w:rFonts w:ascii="Arial" w:hAnsi="Arial" w:cs="Arial"/>
                <w:color w:val="000000"/>
              </w:rPr>
            </w:pPr>
            <w:r w:rsidRPr="00C63CE5">
              <w:rPr>
                <w:rFonts w:ascii="Arial" w:hAnsi="Arial" w:cs="Arial"/>
                <w:color w:val="000000"/>
              </w:rPr>
              <w:t xml:space="preserve">Neonatal &amp; Paediatric Pharmacists Group </w:t>
            </w:r>
          </w:p>
        </w:tc>
      </w:tr>
      <w:tr w:rsidR="00C63CE5" w:rsidRPr="00C63CE5" w:rsidTr="00C63CE5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3CE5" w:rsidRPr="00C63CE5" w:rsidRDefault="00C63CE5">
            <w:pPr>
              <w:rPr>
                <w:rFonts w:ascii="Arial" w:hAnsi="Arial" w:cs="Arial"/>
                <w:color w:val="000000"/>
              </w:rPr>
            </w:pPr>
            <w:r w:rsidRPr="00C63CE5">
              <w:rPr>
                <w:rFonts w:ascii="Arial" w:hAnsi="Arial" w:cs="Arial"/>
                <w:color w:val="000000"/>
              </w:rPr>
              <w:t>NHS Barnsley Clinical Commissioning Group</w:t>
            </w:r>
          </w:p>
        </w:tc>
      </w:tr>
      <w:tr w:rsidR="00C63CE5" w:rsidRPr="00C63CE5" w:rsidTr="00C63CE5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3CE5" w:rsidRPr="00C63CE5" w:rsidRDefault="00C63CE5">
            <w:pPr>
              <w:rPr>
                <w:rFonts w:ascii="Arial" w:hAnsi="Arial" w:cs="Arial"/>
                <w:color w:val="000000"/>
              </w:rPr>
            </w:pPr>
            <w:r w:rsidRPr="00C63CE5">
              <w:rPr>
                <w:rFonts w:ascii="Arial" w:hAnsi="Arial" w:cs="Arial"/>
                <w:color w:val="000000"/>
              </w:rPr>
              <w:t xml:space="preserve">NHS Central London </w:t>
            </w:r>
          </w:p>
        </w:tc>
      </w:tr>
      <w:tr w:rsidR="00C63CE5" w:rsidRPr="00C63CE5" w:rsidTr="00C63CE5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3CE5" w:rsidRPr="00C63CE5" w:rsidRDefault="00C63CE5">
            <w:pPr>
              <w:rPr>
                <w:rFonts w:ascii="Arial" w:hAnsi="Arial" w:cs="Arial"/>
                <w:color w:val="000000"/>
              </w:rPr>
            </w:pPr>
            <w:r w:rsidRPr="00C63CE5">
              <w:rPr>
                <w:rFonts w:ascii="Arial" w:hAnsi="Arial" w:cs="Arial"/>
                <w:color w:val="000000"/>
              </w:rPr>
              <w:t>NHS Choices</w:t>
            </w:r>
          </w:p>
        </w:tc>
      </w:tr>
      <w:tr w:rsidR="00C63CE5" w:rsidRPr="00C63CE5" w:rsidTr="00C63CE5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3CE5" w:rsidRPr="00C63CE5" w:rsidRDefault="00C63CE5">
            <w:pPr>
              <w:rPr>
                <w:rFonts w:ascii="Arial" w:hAnsi="Arial" w:cs="Arial"/>
                <w:color w:val="000000"/>
              </w:rPr>
            </w:pPr>
            <w:r w:rsidRPr="00C63CE5">
              <w:rPr>
                <w:rFonts w:ascii="Arial" w:hAnsi="Arial" w:cs="Arial"/>
                <w:color w:val="000000"/>
              </w:rPr>
              <w:t xml:space="preserve">NHS Clinical Knowledge Summaries </w:t>
            </w:r>
          </w:p>
        </w:tc>
      </w:tr>
      <w:tr w:rsidR="00C63CE5" w:rsidRPr="00C63CE5" w:rsidTr="00C63CE5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3CE5" w:rsidRPr="00C63CE5" w:rsidRDefault="00C63CE5">
            <w:pPr>
              <w:rPr>
                <w:rFonts w:ascii="Arial" w:hAnsi="Arial" w:cs="Arial"/>
                <w:color w:val="000000"/>
              </w:rPr>
            </w:pPr>
            <w:r w:rsidRPr="00C63CE5">
              <w:rPr>
                <w:rFonts w:ascii="Arial" w:hAnsi="Arial" w:cs="Arial"/>
                <w:color w:val="000000"/>
              </w:rPr>
              <w:t>NHS County Durham and Darlington</w:t>
            </w:r>
          </w:p>
        </w:tc>
      </w:tr>
      <w:tr w:rsidR="00C63CE5" w:rsidRPr="00C63CE5" w:rsidTr="00C63CE5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3CE5" w:rsidRPr="00C63CE5" w:rsidRDefault="00C63CE5">
            <w:pPr>
              <w:rPr>
                <w:rFonts w:ascii="Arial" w:hAnsi="Arial" w:cs="Arial"/>
                <w:color w:val="000000"/>
              </w:rPr>
            </w:pPr>
            <w:r w:rsidRPr="00C63CE5">
              <w:rPr>
                <w:rFonts w:ascii="Arial" w:hAnsi="Arial" w:cs="Arial"/>
                <w:color w:val="000000"/>
              </w:rPr>
              <w:t>NHS Digital</w:t>
            </w:r>
          </w:p>
        </w:tc>
      </w:tr>
      <w:tr w:rsidR="00C63CE5" w:rsidRPr="00C63CE5" w:rsidTr="00C63CE5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3CE5" w:rsidRPr="00C63CE5" w:rsidRDefault="00C63CE5">
            <w:pPr>
              <w:rPr>
                <w:rFonts w:ascii="Arial" w:hAnsi="Arial" w:cs="Arial"/>
                <w:color w:val="000000"/>
              </w:rPr>
            </w:pPr>
            <w:r w:rsidRPr="00C63CE5">
              <w:rPr>
                <w:rFonts w:ascii="Arial" w:hAnsi="Arial" w:cs="Arial"/>
                <w:color w:val="000000"/>
              </w:rPr>
              <w:t>NHS East Staffordshire CCG</w:t>
            </w:r>
          </w:p>
        </w:tc>
      </w:tr>
      <w:tr w:rsidR="00C63CE5" w:rsidRPr="00C63CE5" w:rsidTr="00C63CE5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3CE5" w:rsidRPr="00C63CE5" w:rsidRDefault="00C63CE5">
            <w:pPr>
              <w:rPr>
                <w:rFonts w:ascii="Arial" w:hAnsi="Arial" w:cs="Arial"/>
                <w:color w:val="000000"/>
              </w:rPr>
            </w:pPr>
            <w:r w:rsidRPr="00C63CE5">
              <w:rPr>
                <w:rFonts w:ascii="Arial" w:hAnsi="Arial" w:cs="Arial"/>
                <w:color w:val="000000"/>
              </w:rPr>
              <w:t>NHS Eastbourne, Hailsham and Seaford CCG</w:t>
            </w:r>
          </w:p>
        </w:tc>
      </w:tr>
      <w:tr w:rsidR="00C63CE5" w:rsidRPr="00C63CE5" w:rsidTr="00C63CE5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3CE5" w:rsidRPr="00C63CE5" w:rsidRDefault="00C63CE5">
            <w:pPr>
              <w:rPr>
                <w:rFonts w:ascii="Arial" w:hAnsi="Arial" w:cs="Arial"/>
                <w:color w:val="000000"/>
              </w:rPr>
            </w:pPr>
            <w:r w:rsidRPr="00C63CE5">
              <w:rPr>
                <w:rFonts w:ascii="Arial" w:hAnsi="Arial" w:cs="Arial"/>
                <w:color w:val="000000"/>
              </w:rPr>
              <w:t>NHS Enfield CCG</w:t>
            </w:r>
          </w:p>
        </w:tc>
      </w:tr>
      <w:tr w:rsidR="00C63CE5" w:rsidRPr="00C63CE5" w:rsidTr="00C63CE5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3CE5" w:rsidRPr="00C63CE5" w:rsidRDefault="00C63CE5">
            <w:pPr>
              <w:rPr>
                <w:rFonts w:ascii="Arial" w:hAnsi="Arial" w:cs="Arial"/>
                <w:color w:val="000000"/>
              </w:rPr>
            </w:pPr>
            <w:r w:rsidRPr="00C63CE5">
              <w:rPr>
                <w:rFonts w:ascii="Arial" w:hAnsi="Arial" w:cs="Arial"/>
                <w:color w:val="000000"/>
              </w:rPr>
              <w:t>NHS England</w:t>
            </w:r>
          </w:p>
        </w:tc>
      </w:tr>
      <w:tr w:rsidR="00C63CE5" w:rsidRPr="00C63CE5" w:rsidTr="00C63CE5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3CE5" w:rsidRPr="00C63CE5" w:rsidRDefault="00C63CE5">
            <w:pPr>
              <w:rPr>
                <w:rFonts w:ascii="Arial" w:hAnsi="Arial" w:cs="Arial"/>
                <w:color w:val="000000"/>
              </w:rPr>
            </w:pPr>
            <w:r w:rsidRPr="00C63CE5">
              <w:rPr>
                <w:rFonts w:ascii="Arial" w:hAnsi="Arial" w:cs="Arial"/>
                <w:color w:val="000000"/>
              </w:rPr>
              <w:t>NHS Health at Work</w:t>
            </w:r>
          </w:p>
        </w:tc>
      </w:tr>
      <w:tr w:rsidR="00C63CE5" w:rsidRPr="00C63CE5" w:rsidTr="00C63CE5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3CE5" w:rsidRPr="00C63CE5" w:rsidRDefault="00C63CE5">
            <w:pPr>
              <w:rPr>
                <w:rFonts w:ascii="Arial" w:hAnsi="Arial" w:cs="Arial"/>
                <w:color w:val="000000"/>
              </w:rPr>
            </w:pPr>
            <w:r w:rsidRPr="00C63CE5">
              <w:rPr>
                <w:rFonts w:ascii="Arial" w:hAnsi="Arial" w:cs="Arial"/>
                <w:color w:val="000000"/>
              </w:rPr>
              <w:t>NHS Highland</w:t>
            </w:r>
          </w:p>
        </w:tc>
      </w:tr>
      <w:tr w:rsidR="00C63CE5" w:rsidRPr="00C63CE5" w:rsidTr="00C63CE5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3CE5" w:rsidRPr="00C63CE5" w:rsidRDefault="00C63CE5">
            <w:pPr>
              <w:rPr>
                <w:rFonts w:ascii="Arial" w:hAnsi="Arial" w:cs="Arial"/>
                <w:color w:val="000000"/>
              </w:rPr>
            </w:pPr>
            <w:r w:rsidRPr="00C63CE5">
              <w:rPr>
                <w:rFonts w:ascii="Arial" w:hAnsi="Arial" w:cs="Arial"/>
                <w:color w:val="000000"/>
              </w:rPr>
              <w:t>NHS Ipswich and East Suffolk CCG</w:t>
            </w:r>
          </w:p>
        </w:tc>
      </w:tr>
      <w:tr w:rsidR="00C63CE5" w:rsidRPr="00C63CE5" w:rsidTr="00C63CE5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3CE5" w:rsidRPr="00C63CE5" w:rsidRDefault="00C63CE5">
            <w:pPr>
              <w:rPr>
                <w:rFonts w:ascii="Arial" w:hAnsi="Arial" w:cs="Arial"/>
                <w:color w:val="000000"/>
              </w:rPr>
            </w:pPr>
            <w:r w:rsidRPr="00C63CE5">
              <w:rPr>
                <w:rFonts w:ascii="Arial" w:hAnsi="Arial" w:cs="Arial"/>
                <w:color w:val="000000"/>
              </w:rPr>
              <w:t>NHS Kernow CCG</w:t>
            </w:r>
          </w:p>
        </w:tc>
      </w:tr>
      <w:tr w:rsidR="00C63CE5" w:rsidRPr="00C63CE5" w:rsidTr="00C63CE5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3CE5" w:rsidRPr="00C63CE5" w:rsidRDefault="00C63CE5">
            <w:pPr>
              <w:rPr>
                <w:rFonts w:ascii="Arial" w:hAnsi="Arial" w:cs="Arial"/>
                <w:color w:val="000000"/>
              </w:rPr>
            </w:pPr>
            <w:r w:rsidRPr="00C63CE5">
              <w:rPr>
                <w:rFonts w:ascii="Arial" w:hAnsi="Arial" w:cs="Arial"/>
                <w:color w:val="000000"/>
              </w:rPr>
              <w:lastRenderedPageBreak/>
              <w:t>NHS Kirklees</w:t>
            </w:r>
          </w:p>
        </w:tc>
      </w:tr>
      <w:tr w:rsidR="00C63CE5" w:rsidRPr="00C63CE5" w:rsidTr="00C63CE5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3CE5" w:rsidRPr="00C63CE5" w:rsidRDefault="00C63CE5">
            <w:pPr>
              <w:rPr>
                <w:rFonts w:ascii="Arial" w:hAnsi="Arial" w:cs="Arial"/>
                <w:color w:val="000000"/>
              </w:rPr>
            </w:pPr>
            <w:r w:rsidRPr="00C63CE5">
              <w:rPr>
                <w:rFonts w:ascii="Arial" w:hAnsi="Arial" w:cs="Arial"/>
                <w:color w:val="000000"/>
              </w:rPr>
              <w:t>NHS Leeds CCG</w:t>
            </w:r>
          </w:p>
        </w:tc>
      </w:tr>
      <w:tr w:rsidR="00C63CE5" w:rsidRPr="00C63CE5" w:rsidTr="00C63CE5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3CE5" w:rsidRPr="00C63CE5" w:rsidRDefault="00C63CE5">
            <w:pPr>
              <w:rPr>
                <w:rFonts w:ascii="Arial" w:hAnsi="Arial" w:cs="Arial"/>
                <w:color w:val="000000"/>
              </w:rPr>
            </w:pPr>
            <w:r w:rsidRPr="00C63CE5">
              <w:rPr>
                <w:rFonts w:ascii="Arial" w:hAnsi="Arial" w:cs="Arial"/>
                <w:color w:val="000000"/>
              </w:rPr>
              <w:t>NHS Leeds Clinical Commissioning Group</w:t>
            </w:r>
          </w:p>
        </w:tc>
      </w:tr>
      <w:tr w:rsidR="00C63CE5" w:rsidRPr="00C63CE5" w:rsidTr="00C63CE5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3CE5" w:rsidRPr="00C63CE5" w:rsidRDefault="00C63CE5">
            <w:pPr>
              <w:rPr>
                <w:rFonts w:ascii="Arial" w:hAnsi="Arial" w:cs="Arial"/>
                <w:color w:val="000000"/>
              </w:rPr>
            </w:pPr>
            <w:r w:rsidRPr="00C63CE5">
              <w:rPr>
                <w:rFonts w:ascii="Arial" w:hAnsi="Arial" w:cs="Arial"/>
                <w:color w:val="000000"/>
              </w:rPr>
              <w:t>NHS Luton CCG</w:t>
            </w:r>
          </w:p>
        </w:tc>
      </w:tr>
      <w:tr w:rsidR="00C63CE5" w:rsidRPr="00C63CE5" w:rsidTr="00C63CE5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3CE5" w:rsidRPr="00C63CE5" w:rsidRDefault="00C63CE5">
            <w:pPr>
              <w:rPr>
                <w:rFonts w:ascii="Arial" w:hAnsi="Arial" w:cs="Arial"/>
                <w:color w:val="000000"/>
              </w:rPr>
            </w:pPr>
            <w:r w:rsidRPr="00C63CE5">
              <w:rPr>
                <w:rFonts w:ascii="Arial" w:hAnsi="Arial" w:cs="Arial"/>
                <w:color w:val="000000"/>
              </w:rPr>
              <w:t>NHS North East Lincolnshire CCG</w:t>
            </w:r>
          </w:p>
        </w:tc>
      </w:tr>
      <w:tr w:rsidR="00C63CE5" w:rsidRPr="00C63CE5" w:rsidTr="00C63CE5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3CE5" w:rsidRPr="00C63CE5" w:rsidRDefault="00C63CE5">
            <w:pPr>
              <w:rPr>
                <w:rFonts w:ascii="Arial" w:hAnsi="Arial" w:cs="Arial"/>
                <w:color w:val="000000"/>
              </w:rPr>
            </w:pPr>
            <w:r w:rsidRPr="00C63CE5">
              <w:rPr>
                <w:rFonts w:ascii="Arial" w:hAnsi="Arial" w:cs="Arial"/>
                <w:color w:val="000000"/>
              </w:rPr>
              <w:t>NHS North Staffordshire CCG</w:t>
            </w:r>
          </w:p>
        </w:tc>
      </w:tr>
      <w:tr w:rsidR="00C63CE5" w:rsidRPr="00C63CE5" w:rsidTr="00C63CE5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3CE5" w:rsidRPr="00C63CE5" w:rsidRDefault="00C63CE5">
            <w:pPr>
              <w:rPr>
                <w:rFonts w:ascii="Arial" w:hAnsi="Arial" w:cs="Arial"/>
                <w:color w:val="000000"/>
              </w:rPr>
            </w:pPr>
            <w:r w:rsidRPr="00C63CE5">
              <w:rPr>
                <w:rFonts w:ascii="Arial" w:hAnsi="Arial" w:cs="Arial"/>
                <w:color w:val="000000"/>
              </w:rPr>
              <w:t>NHS Plus</w:t>
            </w:r>
          </w:p>
        </w:tc>
      </w:tr>
      <w:tr w:rsidR="00C63CE5" w:rsidRPr="00C63CE5" w:rsidTr="00C63CE5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3CE5" w:rsidRPr="00C63CE5" w:rsidRDefault="00C63CE5">
            <w:pPr>
              <w:rPr>
                <w:rFonts w:ascii="Arial" w:hAnsi="Arial" w:cs="Arial"/>
                <w:color w:val="000000"/>
              </w:rPr>
            </w:pPr>
            <w:r w:rsidRPr="00C63CE5">
              <w:rPr>
                <w:rFonts w:ascii="Arial" w:hAnsi="Arial" w:cs="Arial"/>
                <w:color w:val="000000"/>
              </w:rPr>
              <w:t>NHS Sheffield CCG</w:t>
            </w:r>
          </w:p>
        </w:tc>
      </w:tr>
      <w:tr w:rsidR="00C63CE5" w:rsidRPr="00C63CE5" w:rsidTr="00C63CE5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3CE5" w:rsidRPr="00C63CE5" w:rsidRDefault="00C63CE5">
            <w:pPr>
              <w:rPr>
                <w:rFonts w:ascii="Arial" w:hAnsi="Arial" w:cs="Arial"/>
                <w:color w:val="000000"/>
              </w:rPr>
            </w:pPr>
            <w:r w:rsidRPr="00C63CE5">
              <w:rPr>
                <w:rFonts w:ascii="Arial" w:hAnsi="Arial" w:cs="Arial"/>
                <w:color w:val="000000"/>
              </w:rPr>
              <w:t>NHS Telford &amp; Wrekin CCG</w:t>
            </w:r>
          </w:p>
        </w:tc>
      </w:tr>
      <w:tr w:rsidR="00C63CE5" w:rsidRPr="00C63CE5" w:rsidTr="00C63CE5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3CE5" w:rsidRPr="00C63CE5" w:rsidRDefault="00C63CE5">
            <w:pPr>
              <w:rPr>
                <w:rFonts w:ascii="Arial" w:hAnsi="Arial" w:cs="Arial"/>
                <w:color w:val="000000"/>
              </w:rPr>
            </w:pPr>
            <w:r w:rsidRPr="00C63CE5">
              <w:rPr>
                <w:rFonts w:ascii="Arial" w:hAnsi="Arial" w:cs="Arial"/>
                <w:color w:val="000000"/>
              </w:rPr>
              <w:t>NHS Wakefield CCG</w:t>
            </w:r>
          </w:p>
        </w:tc>
      </w:tr>
      <w:tr w:rsidR="00C63CE5" w:rsidRPr="00C63CE5" w:rsidTr="00C63CE5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3CE5" w:rsidRPr="00C63CE5" w:rsidRDefault="00C63CE5">
            <w:pPr>
              <w:rPr>
                <w:rFonts w:ascii="Arial" w:hAnsi="Arial" w:cs="Arial"/>
                <w:color w:val="000000"/>
              </w:rPr>
            </w:pPr>
            <w:r w:rsidRPr="00C63CE5">
              <w:rPr>
                <w:rFonts w:ascii="Arial" w:hAnsi="Arial" w:cs="Arial"/>
                <w:color w:val="000000"/>
              </w:rPr>
              <w:t>NHS Warwickshire North CCG</w:t>
            </w:r>
          </w:p>
        </w:tc>
      </w:tr>
      <w:tr w:rsidR="00C63CE5" w:rsidRPr="00C63CE5" w:rsidTr="00C63CE5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3CE5" w:rsidRPr="00C63CE5" w:rsidRDefault="00C63CE5">
            <w:pPr>
              <w:rPr>
                <w:rFonts w:ascii="Arial" w:hAnsi="Arial" w:cs="Arial"/>
                <w:color w:val="000000"/>
              </w:rPr>
            </w:pPr>
            <w:r w:rsidRPr="00C63CE5">
              <w:rPr>
                <w:rFonts w:ascii="Arial" w:hAnsi="Arial" w:cs="Arial"/>
                <w:color w:val="000000"/>
              </w:rPr>
              <w:t>NICE - Clinical Guidelines Surveillance</w:t>
            </w:r>
          </w:p>
        </w:tc>
      </w:tr>
      <w:tr w:rsidR="00C63CE5" w:rsidRPr="00C63CE5" w:rsidTr="00C63CE5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3CE5" w:rsidRPr="00C63CE5" w:rsidRDefault="00C63CE5">
            <w:pPr>
              <w:rPr>
                <w:rFonts w:ascii="Arial" w:hAnsi="Arial" w:cs="Arial"/>
                <w:color w:val="000000"/>
              </w:rPr>
            </w:pPr>
            <w:r w:rsidRPr="00C63CE5">
              <w:rPr>
                <w:rFonts w:ascii="Arial" w:hAnsi="Arial" w:cs="Arial"/>
                <w:color w:val="000000"/>
              </w:rPr>
              <w:t>NICE - DAP</w:t>
            </w:r>
          </w:p>
        </w:tc>
      </w:tr>
      <w:tr w:rsidR="00C63CE5" w:rsidRPr="00C63CE5" w:rsidTr="00C63CE5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3CE5" w:rsidRPr="00C63CE5" w:rsidRDefault="00C63CE5">
            <w:pPr>
              <w:rPr>
                <w:rFonts w:ascii="Arial" w:hAnsi="Arial" w:cs="Arial"/>
                <w:color w:val="000000"/>
              </w:rPr>
            </w:pPr>
            <w:r w:rsidRPr="00C63CE5">
              <w:rPr>
                <w:rFonts w:ascii="Arial" w:hAnsi="Arial" w:cs="Arial"/>
                <w:color w:val="000000"/>
              </w:rPr>
              <w:t>NICE - Guideline Updates Team</w:t>
            </w:r>
          </w:p>
        </w:tc>
      </w:tr>
      <w:tr w:rsidR="00C63CE5" w:rsidRPr="00C63CE5" w:rsidTr="00C63CE5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3CE5" w:rsidRPr="00C63CE5" w:rsidRDefault="00C63CE5">
            <w:pPr>
              <w:rPr>
                <w:rFonts w:ascii="Arial" w:hAnsi="Arial" w:cs="Arial"/>
                <w:color w:val="000000"/>
              </w:rPr>
            </w:pPr>
            <w:r w:rsidRPr="00C63CE5">
              <w:rPr>
                <w:rFonts w:ascii="Arial" w:hAnsi="Arial" w:cs="Arial"/>
                <w:color w:val="000000"/>
              </w:rPr>
              <w:t xml:space="preserve">NICE - IMPLEMENTATION </w:t>
            </w:r>
            <w:proofErr w:type="gramStart"/>
            <w:r w:rsidRPr="00C63CE5">
              <w:rPr>
                <w:rFonts w:ascii="Arial" w:hAnsi="Arial" w:cs="Arial"/>
                <w:color w:val="000000"/>
              </w:rPr>
              <w:t>CONSULTANT  Region</w:t>
            </w:r>
            <w:proofErr w:type="gramEnd"/>
            <w:r w:rsidRPr="00C63CE5">
              <w:rPr>
                <w:rFonts w:ascii="Arial" w:hAnsi="Arial" w:cs="Arial"/>
                <w:color w:val="000000"/>
              </w:rPr>
              <w:t xml:space="preserve"> - East</w:t>
            </w:r>
          </w:p>
        </w:tc>
      </w:tr>
      <w:tr w:rsidR="00C63CE5" w:rsidRPr="00C63CE5" w:rsidTr="00C63CE5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3CE5" w:rsidRPr="00C63CE5" w:rsidRDefault="00C63CE5">
            <w:pPr>
              <w:rPr>
                <w:rFonts w:ascii="Arial" w:hAnsi="Arial" w:cs="Arial"/>
                <w:color w:val="000000"/>
              </w:rPr>
            </w:pPr>
            <w:r w:rsidRPr="00C63CE5">
              <w:rPr>
                <w:rFonts w:ascii="Arial" w:hAnsi="Arial" w:cs="Arial"/>
                <w:color w:val="000000"/>
              </w:rPr>
              <w:t>NICE - Interventional Procedures</w:t>
            </w:r>
          </w:p>
        </w:tc>
      </w:tr>
      <w:tr w:rsidR="00C63CE5" w:rsidRPr="00C63CE5" w:rsidTr="00C63CE5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3CE5" w:rsidRPr="00C63CE5" w:rsidRDefault="00C63CE5">
            <w:pPr>
              <w:rPr>
                <w:rFonts w:ascii="Arial" w:hAnsi="Arial" w:cs="Arial"/>
                <w:color w:val="000000"/>
              </w:rPr>
            </w:pPr>
            <w:r w:rsidRPr="00C63CE5">
              <w:rPr>
                <w:rFonts w:ascii="Arial" w:hAnsi="Arial" w:cs="Arial"/>
                <w:color w:val="000000"/>
              </w:rPr>
              <w:t>NICE - Medicines and Prescribing Centre</w:t>
            </w:r>
          </w:p>
        </w:tc>
      </w:tr>
      <w:tr w:rsidR="00C63CE5" w:rsidRPr="00C63CE5" w:rsidTr="00C63CE5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3CE5" w:rsidRPr="00C63CE5" w:rsidRDefault="00C63CE5">
            <w:pPr>
              <w:rPr>
                <w:rFonts w:ascii="Arial" w:hAnsi="Arial" w:cs="Arial"/>
                <w:color w:val="000000"/>
              </w:rPr>
            </w:pPr>
            <w:r w:rsidRPr="00C63CE5">
              <w:rPr>
                <w:rFonts w:ascii="Arial" w:hAnsi="Arial" w:cs="Arial"/>
                <w:color w:val="000000"/>
              </w:rPr>
              <w:t>NICE - MTEP</w:t>
            </w:r>
          </w:p>
        </w:tc>
      </w:tr>
      <w:tr w:rsidR="00C63CE5" w:rsidRPr="00C63CE5" w:rsidTr="00C63CE5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3CE5" w:rsidRPr="00C63CE5" w:rsidRDefault="00C63CE5">
            <w:pPr>
              <w:rPr>
                <w:rFonts w:ascii="Arial" w:hAnsi="Arial" w:cs="Arial"/>
                <w:color w:val="000000"/>
              </w:rPr>
            </w:pPr>
            <w:r w:rsidRPr="00C63CE5">
              <w:rPr>
                <w:rFonts w:ascii="Arial" w:hAnsi="Arial" w:cs="Arial"/>
                <w:color w:val="000000"/>
              </w:rPr>
              <w:t>NICE - PIP</w:t>
            </w:r>
          </w:p>
        </w:tc>
      </w:tr>
      <w:tr w:rsidR="00C63CE5" w:rsidRPr="00C63CE5" w:rsidTr="00C63CE5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3CE5" w:rsidRPr="00C63CE5" w:rsidRDefault="00C63CE5">
            <w:pPr>
              <w:rPr>
                <w:rFonts w:ascii="Arial" w:hAnsi="Arial" w:cs="Arial"/>
                <w:color w:val="000000"/>
              </w:rPr>
            </w:pPr>
            <w:r w:rsidRPr="00C63CE5">
              <w:rPr>
                <w:rFonts w:ascii="Arial" w:hAnsi="Arial" w:cs="Arial"/>
                <w:color w:val="000000"/>
              </w:rPr>
              <w:t>NICE - Scientific Advice</w:t>
            </w:r>
          </w:p>
        </w:tc>
      </w:tr>
      <w:tr w:rsidR="00C63CE5" w:rsidRPr="00C63CE5" w:rsidTr="00C63CE5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3CE5" w:rsidRPr="00C63CE5" w:rsidRDefault="00C63CE5">
            <w:pPr>
              <w:rPr>
                <w:rFonts w:ascii="Arial" w:hAnsi="Arial" w:cs="Arial"/>
                <w:color w:val="000000"/>
              </w:rPr>
            </w:pPr>
            <w:r w:rsidRPr="00C63CE5">
              <w:rPr>
                <w:rFonts w:ascii="Arial" w:hAnsi="Arial" w:cs="Arial"/>
                <w:color w:val="000000"/>
              </w:rPr>
              <w:t>NICE - Social Care</w:t>
            </w:r>
          </w:p>
        </w:tc>
      </w:tr>
      <w:tr w:rsidR="00C63CE5" w:rsidRPr="00C63CE5" w:rsidTr="00C63CE5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3CE5" w:rsidRPr="00C63CE5" w:rsidRDefault="00C63CE5">
            <w:pPr>
              <w:rPr>
                <w:rFonts w:ascii="Arial" w:hAnsi="Arial" w:cs="Arial"/>
                <w:color w:val="000000"/>
              </w:rPr>
            </w:pPr>
            <w:r w:rsidRPr="00C63CE5">
              <w:rPr>
                <w:rFonts w:ascii="Arial" w:hAnsi="Arial" w:cs="Arial"/>
                <w:color w:val="000000"/>
              </w:rPr>
              <w:t>NICE - Technology Appraisals &amp; HST</w:t>
            </w:r>
          </w:p>
        </w:tc>
      </w:tr>
      <w:tr w:rsidR="00C63CE5" w:rsidRPr="00C63CE5" w:rsidTr="00C63CE5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3CE5" w:rsidRPr="00C63CE5" w:rsidRDefault="00C63CE5">
            <w:pPr>
              <w:rPr>
                <w:rFonts w:ascii="Arial" w:hAnsi="Arial" w:cs="Arial"/>
                <w:color w:val="000000"/>
              </w:rPr>
            </w:pPr>
            <w:r w:rsidRPr="00C63CE5">
              <w:rPr>
                <w:rFonts w:ascii="Arial" w:hAnsi="Arial" w:cs="Arial"/>
                <w:color w:val="000000"/>
              </w:rPr>
              <w:t>NICE - Topic selection</w:t>
            </w:r>
          </w:p>
        </w:tc>
      </w:tr>
      <w:tr w:rsidR="00C63CE5" w:rsidRPr="00C63CE5" w:rsidTr="00C63CE5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3CE5" w:rsidRPr="00C63CE5" w:rsidRDefault="00C63CE5">
            <w:pPr>
              <w:rPr>
                <w:rFonts w:ascii="Arial" w:hAnsi="Arial" w:cs="Arial"/>
                <w:color w:val="000000"/>
              </w:rPr>
            </w:pPr>
            <w:r w:rsidRPr="00C63CE5">
              <w:rPr>
                <w:rFonts w:ascii="Arial" w:hAnsi="Arial" w:cs="Arial"/>
                <w:color w:val="000000"/>
              </w:rPr>
              <w:t>Nordic Pharma</w:t>
            </w:r>
          </w:p>
        </w:tc>
      </w:tr>
      <w:tr w:rsidR="00C63CE5" w:rsidRPr="00C63CE5" w:rsidTr="00C63CE5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3CE5" w:rsidRPr="00C63CE5" w:rsidRDefault="00C63CE5">
            <w:pPr>
              <w:rPr>
                <w:rFonts w:ascii="Arial" w:hAnsi="Arial" w:cs="Arial"/>
                <w:color w:val="000000"/>
              </w:rPr>
            </w:pPr>
            <w:r w:rsidRPr="00C63CE5">
              <w:rPr>
                <w:rFonts w:ascii="Arial" w:hAnsi="Arial" w:cs="Arial"/>
                <w:color w:val="000000"/>
              </w:rPr>
              <w:t>North and East London Commissioning Support Unit</w:t>
            </w:r>
          </w:p>
        </w:tc>
      </w:tr>
      <w:tr w:rsidR="00C63CE5" w:rsidRPr="00C63CE5" w:rsidTr="00C63CE5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3CE5" w:rsidRPr="00C63CE5" w:rsidRDefault="00C63CE5">
            <w:pPr>
              <w:rPr>
                <w:rFonts w:ascii="Arial" w:hAnsi="Arial" w:cs="Arial"/>
                <w:color w:val="000000"/>
              </w:rPr>
            </w:pPr>
            <w:r w:rsidRPr="00C63CE5">
              <w:rPr>
                <w:rFonts w:ascii="Arial" w:hAnsi="Arial" w:cs="Arial"/>
                <w:color w:val="000000"/>
              </w:rPr>
              <w:t>North West Clinical Effectiveness Group for the Foot in Rheumatic Diseases</w:t>
            </w:r>
          </w:p>
        </w:tc>
      </w:tr>
      <w:tr w:rsidR="00C63CE5" w:rsidRPr="00C63CE5" w:rsidTr="00C63CE5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3CE5" w:rsidRPr="00C63CE5" w:rsidRDefault="00C63CE5">
            <w:pPr>
              <w:rPr>
                <w:rFonts w:ascii="Arial" w:hAnsi="Arial" w:cs="Arial"/>
                <w:color w:val="000000"/>
              </w:rPr>
            </w:pPr>
            <w:r w:rsidRPr="00C63CE5">
              <w:rPr>
                <w:rFonts w:ascii="Arial" w:hAnsi="Arial" w:cs="Arial"/>
                <w:color w:val="000000"/>
              </w:rPr>
              <w:t>Northern Health and Social Care Trust</w:t>
            </w:r>
          </w:p>
        </w:tc>
      </w:tr>
      <w:tr w:rsidR="00C63CE5" w:rsidRPr="00C63CE5" w:rsidTr="00C63CE5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3CE5" w:rsidRPr="00C63CE5" w:rsidRDefault="00C63CE5">
            <w:pPr>
              <w:rPr>
                <w:rFonts w:ascii="Arial" w:hAnsi="Arial" w:cs="Arial"/>
                <w:color w:val="000000"/>
              </w:rPr>
            </w:pPr>
            <w:r w:rsidRPr="00C63CE5">
              <w:rPr>
                <w:rFonts w:ascii="Arial" w:hAnsi="Arial" w:cs="Arial"/>
                <w:color w:val="000000"/>
              </w:rPr>
              <w:t xml:space="preserve">Northumbria Healthcare NHS Foundation Trust </w:t>
            </w:r>
          </w:p>
        </w:tc>
      </w:tr>
      <w:tr w:rsidR="00C63CE5" w:rsidRPr="00C63CE5" w:rsidTr="00C63CE5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3CE5" w:rsidRPr="00C63CE5" w:rsidRDefault="00C63CE5">
            <w:pPr>
              <w:rPr>
                <w:rFonts w:ascii="Arial" w:hAnsi="Arial" w:cs="Arial"/>
                <w:color w:val="000000"/>
              </w:rPr>
            </w:pPr>
            <w:r w:rsidRPr="00C63CE5">
              <w:rPr>
                <w:rFonts w:ascii="Arial" w:hAnsi="Arial" w:cs="Arial"/>
                <w:color w:val="000000"/>
              </w:rPr>
              <w:t>Nottinghamshire Healthcare NHS Foundation Trust</w:t>
            </w:r>
          </w:p>
        </w:tc>
      </w:tr>
      <w:tr w:rsidR="00C63CE5" w:rsidRPr="00C63CE5" w:rsidTr="00C63CE5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3CE5" w:rsidRPr="00C63CE5" w:rsidRDefault="00C63CE5">
            <w:pPr>
              <w:rPr>
                <w:rFonts w:ascii="Arial" w:hAnsi="Arial" w:cs="Arial"/>
                <w:color w:val="000000"/>
              </w:rPr>
            </w:pPr>
            <w:r w:rsidRPr="00C63CE5">
              <w:rPr>
                <w:rFonts w:ascii="Arial" w:hAnsi="Arial" w:cs="Arial"/>
                <w:color w:val="000000"/>
              </w:rPr>
              <w:t xml:space="preserve">Nursing and Midwifery Council </w:t>
            </w:r>
          </w:p>
        </w:tc>
      </w:tr>
      <w:tr w:rsidR="00C63CE5" w:rsidRPr="00C63CE5" w:rsidTr="00C63CE5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3CE5" w:rsidRPr="00C63CE5" w:rsidRDefault="00C63CE5">
            <w:pPr>
              <w:rPr>
                <w:rFonts w:ascii="Arial" w:hAnsi="Arial" w:cs="Arial"/>
                <w:color w:val="000000"/>
              </w:rPr>
            </w:pPr>
            <w:r w:rsidRPr="00C63CE5">
              <w:rPr>
                <w:rFonts w:ascii="Arial" w:hAnsi="Arial" w:cs="Arial"/>
                <w:color w:val="000000"/>
              </w:rPr>
              <w:t xml:space="preserve">Otsuka Pharmaceuticals </w:t>
            </w:r>
          </w:p>
        </w:tc>
      </w:tr>
      <w:tr w:rsidR="00C63CE5" w:rsidRPr="00C63CE5" w:rsidTr="00C63CE5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3CE5" w:rsidRPr="00C63CE5" w:rsidRDefault="00C63CE5">
            <w:pPr>
              <w:rPr>
                <w:rFonts w:ascii="Arial" w:hAnsi="Arial" w:cs="Arial"/>
                <w:color w:val="000000"/>
              </w:rPr>
            </w:pPr>
            <w:r w:rsidRPr="00C63CE5">
              <w:rPr>
                <w:rFonts w:ascii="Arial" w:hAnsi="Arial" w:cs="Arial"/>
                <w:color w:val="000000"/>
              </w:rPr>
              <w:t>Oxford Health NHS Foundation Trust</w:t>
            </w:r>
          </w:p>
        </w:tc>
      </w:tr>
      <w:tr w:rsidR="00C63CE5" w:rsidRPr="00C63CE5" w:rsidTr="00C63CE5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3CE5" w:rsidRPr="00C63CE5" w:rsidRDefault="00C63CE5">
            <w:pPr>
              <w:rPr>
                <w:rFonts w:ascii="Arial" w:hAnsi="Arial" w:cs="Arial"/>
                <w:color w:val="000000"/>
              </w:rPr>
            </w:pPr>
            <w:r w:rsidRPr="00C63CE5">
              <w:rPr>
                <w:rFonts w:ascii="Arial" w:hAnsi="Arial" w:cs="Arial"/>
                <w:color w:val="000000"/>
              </w:rPr>
              <w:t>Oxfordshire CCG</w:t>
            </w:r>
          </w:p>
        </w:tc>
      </w:tr>
      <w:tr w:rsidR="00C63CE5" w:rsidRPr="00C63CE5" w:rsidTr="00C63CE5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3CE5" w:rsidRPr="00C63CE5" w:rsidRDefault="00C63CE5">
            <w:pPr>
              <w:rPr>
                <w:rFonts w:ascii="Arial" w:hAnsi="Arial" w:cs="Arial"/>
                <w:color w:val="000000"/>
              </w:rPr>
            </w:pPr>
            <w:r w:rsidRPr="00C63CE5">
              <w:rPr>
                <w:rFonts w:ascii="Arial" w:hAnsi="Arial" w:cs="Arial"/>
                <w:color w:val="000000"/>
              </w:rPr>
              <w:t>P14 Medical</w:t>
            </w:r>
          </w:p>
        </w:tc>
      </w:tr>
      <w:tr w:rsidR="00C63CE5" w:rsidRPr="00C63CE5" w:rsidTr="00C63CE5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3CE5" w:rsidRPr="00C63CE5" w:rsidRDefault="00C63CE5">
            <w:pPr>
              <w:rPr>
                <w:rFonts w:ascii="Arial" w:hAnsi="Arial" w:cs="Arial"/>
                <w:color w:val="000000"/>
              </w:rPr>
            </w:pPr>
            <w:r w:rsidRPr="00C63CE5">
              <w:rPr>
                <w:rFonts w:ascii="Arial" w:hAnsi="Arial" w:cs="Arial"/>
                <w:color w:val="000000"/>
              </w:rPr>
              <w:t>Pan London Acute Medicine Network</w:t>
            </w:r>
          </w:p>
        </w:tc>
      </w:tr>
      <w:tr w:rsidR="00C63CE5" w:rsidRPr="00C63CE5" w:rsidTr="00C63CE5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3CE5" w:rsidRPr="00C63CE5" w:rsidRDefault="00C63CE5">
            <w:pPr>
              <w:rPr>
                <w:rFonts w:ascii="Arial" w:hAnsi="Arial" w:cs="Arial"/>
                <w:color w:val="000000"/>
              </w:rPr>
            </w:pPr>
            <w:r w:rsidRPr="00C63CE5">
              <w:rPr>
                <w:rFonts w:ascii="Arial" w:hAnsi="Arial" w:cs="Arial"/>
                <w:color w:val="000000"/>
              </w:rPr>
              <w:t>Pennine Acute Trust</w:t>
            </w:r>
          </w:p>
        </w:tc>
      </w:tr>
      <w:tr w:rsidR="00C63CE5" w:rsidRPr="00C63CE5" w:rsidTr="00C63CE5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3CE5" w:rsidRPr="00C63CE5" w:rsidRDefault="00C63CE5">
            <w:pPr>
              <w:rPr>
                <w:rFonts w:ascii="Arial" w:hAnsi="Arial" w:cs="Arial"/>
                <w:color w:val="000000"/>
              </w:rPr>
            </w:pPr>
            <w:r w:rsidRPr="00C63CE5">
              <w:rPr>
                <w:rFonts w:ascii="Arial" w:hAnsi="Arial" w:cs="Arial"/>
                <w:color w:val="000000"/>
              </w:rPr>
              <w:t>Pfizer</w:t>
            </w:r>
          </w:p>
        </w:tc>
      </w:tr>
      <w:tr w:rsidR="00C63CE5" w:rsidRPr="00C63CE5" w:rsidTr="00C63CE5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3CE5" w:rsidRPr="00C63CE5" w:rsidRDefault="00C63CE5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C63CE5">
              <w:rPr>
                <w:rFonts w:ascii="Arial" w:hAnsi="Arial" w:cs="Arial"/>
                <w:color w:val="000000"/>
              </w:rPr>
              <w:t>Pharmacosmos</w:t>
            </w:r>
            <w:proofErr w:type="spellEnd"/>
          </w:p>
        </w:tc>
      </w:tr>
      <w:tr w:rsidR="00C63CE5" w:rsidRPr="00C63CE5" w:rsidTr="00C63CE5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3CE5" w:rsidRPr="00C63CE5" w:rsidRDefault="00C63CE5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C63CE5">
              <w:rPr>
                <w:rFonts w:ascii="Arial" w:hAnsi="Arial" w:cs="Arial"/>
                <w:color w:val="000000"/>
              </w:rPr>
              <w:t>Pharmametrics</w:t>
            </w:r>
            <w:proofErr w:type="spellEnd"/>
            <w:r w:rsidRPr="00C63CE5">
              <w:rPr>
                <w:rFonts w:ascii="Arial" w:hAnsi="Arial" w:cs="Arial"/>
                <w:color w:val="000000"/>
              </w:rPr>
              <w:t xml:space="preserve"> GmbH</w:t>
            </w:r>
          </w:p>
        </w:tc>
      </w:tr>
      <w:tr w:rsidR="00C63CE5" w:rsidRPr="00C63CE5" w:rsidTr="00C63CE5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3CE5" w:rsidRPr="00C63CE5" w:rsidRDefault="00C63CE5">
            <w:pPr>
              <w:rPr>
                <w:rFonts w:ascii="Arial" w:hAnsi="Arial" w:cs="Arial"/>
                <w:color w:val="000000"/>
              </w:rPr>
            </w:pPr>
            <w:r w:rsidRPr="00C63CE5">
              <w:rPr>
                <w:rFonts w:ascii="Arial" w:hAnsi="Arial" w:cs="Arial"/>
                <w:color w:val="000000"/>
              </w:rPr>
              <w:t>Pilgrim Projects</w:t>
            </w:r>
          </w:p>
        </w:tc>
      </w:tr>
      <w:tr w:rsidR="00C63CE5" w:rsidRPr="00C63CE5" w:rsidTr="00C63CE5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3CE5" w:rsidRPr="00C63CE5" w:rsidRDefault="00C63CE5">
            <w:pPr>
              <w:rPr>
                <w:rFonts w:ascii="Arial" w:hAnsi="Arial" w:cs="Arial"/>
                <w:color w:val="000000"/>
              </w:rPr>
            </w:pPr>
            <w:r w:rsidRPr="00C63CE5">
              <w:rPr>
                <w:rFonts w:ascii="Arial" w:hAnsi="Arial" w:cs="Arial"/>
                <w:color w:val="000000"/>
              </w:rPr>
              <w:t xml:space="preserve">Podiatry Rheumatic Care Association </w:t>
            </w:r>
          </w:p>
        </w:tc>
      </w:tr>
      <w:tr w:rsidR="00C63CE5" w:rsidRPr="00C63CE5" w:rsidTr="00C63CE5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3CE5" w:rsidRPr="00C63CE5" w:rsidRDefault="00C63CE5">
            <w:pPr>
              <w:rPr>
                <w:rFonts w:ascii="Arial" w:hAnsi="Arial" w:cs="Arial"/>
                <w:color w:val="000000"/>
              </w:rPr>
            </w:pPr>
            <w:r w:rsidRPr="00C63CE5">
              <w:rPr>
                <w:rFonts w:ascii="Arial" w:hAnsi="Arial" w:cs="Arial"/>
                <w:color w:val="000000"/>
              </w:rPr>
              <w:t>Primary Care Pharmacists Association</w:t>
            </w:r>
          </w:p>
        </w:tc>
      </w:tr>
      <w:tr w:rsidR="00C63CE5" w:rsidRPr="00C63CE5" w:rsidTr="00C63CE5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3CE5" w:rsidRPr="00C63CE5" w:rsidRDefault="00C63CE5">
            <w:pPr>
              <w:rPr>
                <w:rFonts w:ascii="Arial" w:hAnsi="Arial" w:cs="Arial"/>
                <w:color w:val="000000"/>
              </w:rPr>
            </w:pPr>
            <w:r w:rsidRPr="00C63CE5">
              <w:rPr>
                <w:rFonts w:ascii="Arial" w:hAnsi="Arial" w:cs="Arial"/>
                <w:color w:val="000000"/>
              </w:rPr>
              <w:t xml:space="preserve">Primary Care Rheumatology &amp; Musculoskeletal Medicine </w:t>
            </w:r>
            <w:r w:rsidRPr="00C63CE5">
              <w:rPr>
                <w:rFonts w:ascii="Arial" w:hAnsi="Arial" w:cs="Arial"/>
                <w:color w:val="000000"/>
              </w:rPr>
              <w:lastRenderedPageBreak/>
              <w:t>Society</w:t>
            </w:r>
          </w:p>
        </w:tc>
      </w:tr>
      <w:tr w:rsidR="00C63CE5" w:rsidRPr="00C63CE5" w:rsidTr="00C63CE5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3CE5" w:rsidRPr="00C63CE5" w:rsidRDefault="00C63CE5">
            <w:pPr>
              <w:rPr>
                <w:rFonts w:ascii="Arial" w:hAnsi="Arial" w:cs="Arial"/>
                <w:color w:val="000000"/>
              </w:rPr>
            </w:pPr>
            <w:r w:rsidRPr="00C63CE5">
              <w:rPr>
                <w:rFonts w:ascii="Arial" w:hAnsi="Arial" w:cs="Arial"/>
                <w:color w:val="000000"/>
              </w:rPr>
              <w:lastRenderedPageBreak/>
              <w:t>Primrose Bank Medical Centre</w:t>
            </w:r>
          </w:p>
        </w:tc>
      </w:tr>
      <w:tr w:rsidR="00C63CE5" w:rsidRPr="00C63CE5" w:rsidTr="00C63CE5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3CE5" w:rsidRPr="00C63CE5" w:rsidRDefault="00C63CE5">
            <w:pPr>
              <w:rPr>
                <w:rFonts w:ascii="Arial" w:hAnsi="Arial" w:cs="Arial"/>
                <w:color w:val="000000"/>
              </w:rPr>
            </w:pPr>
            <w:r w:rsidRPr="00C63CE5">
              <w:rPr>
                <w:rFonts w:ascii="Arial" w:hAnsi="Arial" w:cs="Arial"/>
                <w:color w:val="000000"/>
              </w:rPr>
              <w:t xml:space="preserve">Psoriasis and Psoriatic Arthritis Alliance </w:t>
            </w:r>
          </w:p>
        </w:tc>
      </w:tr>
      <w:tr w:rsidR="00C63CE5" w:rsidRPr="00C63CE5" w:rsidTr="00C63CE5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3CE5" w:rsidRPr="00C63CE5" w:rsidRDefault="00C63CE5">
            <w:pPr>
              <w:rPr>
                <w:rFonts w:ascii="Arial" w:hAnsi="Arial" w:cs="Arial"/>
                <w:color w:val="000000"/>
              </w:rPr>
            </w:pPr>
            <w:r w:rsidRPr="00C63CE5">
              <w:rPr>
                <w:rFonts w:ascii="Arial" w:hAnsi="Arial" w:cs="Arial"/>
                <w:color w:val="000000"/>
              </w:rPr>
              <w:t>Public Health England</w:t>
            </w:r>
          </w:p>
        </w:tc>
      </w:tr>
      <w:tr w:rsidR="00C63CE5" w:rsidRPr="00C63CE5" w:rsidTr="00C63CE5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3CE5" w:rsidRPr="00C63CE5" w:rsidRDefault="00C63CE5">
            <w:pPr>
              <w:rPr>
                <w:rFonts w:ascii="Arial" w:hAnsi="Arial" w:cs="Arial"/>
                <w:color w:val="000000"/>
              </w:rPr>
            </w:pPr>
            <w:r w:rsidRPr="00C63CE5">
              <w:rPr>
                <w:rFonts w:ascii="Arial" w:hAnsi="Arial" w:cs="Arial"/>
                <w:color w:val="000000"/>
              </w:rPr>
              <w:t>Public Health Wales</w:t>
            </w:r>
          </w:p>
        </w:tc>
      </w:tr>
      <w:tr w:rsidR="00C63CE5" w:rsidRPr="00C63CE5" w:rsidTr="00C63CE5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3CE5" w:rsidRPr="00C63CE5" w:rsidRDefault="00C63CE5">
            <w:pPr>
              <w:rPr>
                <w:rFonts w:ascii="Arial" w:hAnsi="Arial" w:cs="Arial"/>
                <w:color w:val="000000"/>
              </w:rPr>
            </w:pPr>
            <w:r w:rsidRPr="00C63CE5">
              <w:rPr>
                <w:rFonts w:ascii="Arial" w:hAnsi="Arial" w:cs="Arial"/>
                <w:color w:val="000000"/>
              </w:rPr>
              <w:t xml:space="preserve">Quaker Action on Alcohol and Drugs </w:t>
            </w:r>
          </w:p>
        </w:tc>
      </w:tr>
      <w:tr w:rsidR="00C63CE5" w:rsidRPr="00C63CE5" w:rsidTr="00C63CE5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3CE5" w:rsidRPr="00C63CE5" w:rsidRDefault="00C63CE5">
            <w:pPr>
              <w:rPr>
                <w:rFonts w:ascii="Arial" w:hAnsi="Arial" w:cs="Arial"/>
                <w:color w:val="000000"/>
              </w:rPr>
            </w:pPr>
            <w:r w:rsidRPr="00C63CE5">
              <w:rPr>
                <w:rFonts w:ascii="Arial" w:hAnsi="Arial" w:cs="Arial"/>
                <w:color w:val="000000"/>
              </w:rPr>
              <w:t>Queen Elizabeth Hospital</w:t>
            </w:r>
          </w:p>
        </w:tc>
      </w:tr>
      <w:tr w:rsidR="00C63CE5" w:rsidRPr="00C63CE5" w:rsidTr="00C63CE5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3CE5" w:rsidRPr="00C63CE5" w:rsidRDefault="00C63CE5">
            <w:pPr>
              <w:rPr>
                <w:rFonts w:ascii="Arial" w:hAnsi="Arial" w:cs="Arial"/>
                <w:color w:val="000000"/>
              </w:rPr>
            </w:pPr>
            <w:r w:rsidRPr="00C63CE5">
              <w:rPr>
                <w:rFonts w:ascii="Arial" w:hAnsi="Arial" w:cs="Arial"/>
                <w:color w:val="000000"/>
              </w:rPr>
              <w:t>RM Partners</w:t>
            </w:r>
          </w:p>
        </w:tc>
      </w:tr>
      <w:tr w:rsidR="00C63CE5" w:rsidRPr="00C63CE5" w:rsidTr="00C63CE5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3CE5" w:rsidRPr="00C63CE5" w:rsidRDefault="00C63CE5">
            <w:pPr>
              <w:rPr>
                <w:rFonts w:ascii="Arial" w:hAnsi="Arial" w:cs="Arial"/>
                <w:color w:val="000000"/>
              </w:rPr>
            </w:pPr>
            <w:r w:rsidRPr="00C63CE5">
              <w:rPr>
                <w:rFonts w:ascii="Arial" w:hAnsi="Arial" w:cs="Arial"/>
                <w:color w:val="000000"/>
              </w:rPr>
              <w:t>Roche Diagnostics</w:t>
            </w:r>
          </w:p>
        </w:tc>
      </w:tr>
      <w:tr w:rsidR="00C63CE5" w:rsidRPr="00C63CE5" w:rsidTr="00C63CE5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3CE5" w:rsidRPr="00C63CE5" w:rsidRDefault="00C63CE5">
            <w:pPr>
              <w:rPr>
                <w:rFonts w:ascii="Arial" w:hAnsi="Arial" w:cs="Arial"/>
                <w:color w:val="000000"/>
              </w:rPr>
            </w:pPr>
            <w:r w:rsidRPr="00C63CE5">
              <w:rPr>
                <w:rFonts w:ascii="Arial" w:hAnsi="Arial" w:cs="Arial"/>
                <w:color w:val="000000"/>
              </w:rPr>
              <w:t>Roche Products</w:t>
            </w:r>
          </w:p>
        </w:tc>
      </w:tr>
      <w:tr w:rsidR="00C63CE5" w:rsidRPr="00C63CE5" w:rsidTr="00C63CE5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3CE5" w:rsidRPr="00C63CE5" w:rsidRDefault="00C63CE5">
            <w:pPr>
              <w:rPr>
                <w:rFonts w:ascii="Arial" w:hAnsi="Arial" w:cs="Arial"/>
                <w:color w:val="000000"/>
              </w:rPr>
            </w:pPr>
            <w:r w:rsidRPr="00C63CE5">
              <w:rPr>
                <w:rFonts w:ascii="Arial" w:hAnsi="Arial" w:cs="Arial"/>
                <w:color w:val="000000"/>
              </w:rPr>
              <w:t>Royal Berkshire NHS Foundation Trust</w:t>
            </w:r>
          </w:p>
        </w:tc>
      </w:tr>
      <w:tr w:rsidR="00C63CE5" w:rsidRPr="00C63CE5" w:rsidTr="00C63CE5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3CE5" w:rsidRPr="00C63CE5" w:rsidRDefault="00C63CE5">
            <w:pPr>
              <w:rPr>
                <w:rFonts w:ascii="Arial" w:hAnsi="Arial" w:cs="Arial"/>
                <w:color w:val="000000"/>
              </w:rPr>
            </w:pPr>
            <w:r w:rsidRPr="00C63CE5">
              <w:rPr>
                <w:rFonts w:ascii="Arial" w:hAnsi="Arial" w:cs="Arial"/>
                <w:color w:val="000000"/>
              </w:rPr>
              <w:t xml:space="preserve">Royal Brompton Hospital &amp; Harefield NHS Trust </w:t>
            </w:r>
          </w:p>
        </w:tc>
      </w:tr>
      <w:tr w:rsidR="00C63CE5" w:rsidRPr="00C63CE5" w:rsidTr="00C63CE5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3CE5" w:rsidRPr="00C63CE5" w:rsidRDefault="00C63CE5">
            <w:pPr>
              <w:rPr>
                <w:rFonts w:ascii="Arial" w:hAnsi="Arial" w:cs="Arial"/>
                <w:color w:val="000000"/>
              </w:rPr>
            </w:pPr>
            <w:r w:rsidRPr="00C63CE5">
              <w:rPr>
                <w:rFonts w:ascii="Arial" w:hAnsi="Arial" w:cs="Arial"/>
                <w:color w:val="000000"/>
              </w:rPr>
              <w:t>Royal College of Anaesthetists</w:t>
            </w:r>
          </w:p>
        </w:tc>
      </w:tr>
      <w:tr w:rsidR="00C63CE5" w:rsidRPr="00C63CE5" w:rsidTr="00C63CE5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3CE5" w:rsidRPr="00C63CE5" w:rsidRDefault="00C63CE5">
            <w:pPr>
              <w:rPr>
                <w:rFonts w:ascii="Arial" w:hAnsi="Arial" w:cs="Arial"/>
                <w:color w:val="000000"/>
              </w:rPr>
            </w:pPr>
            <w:r w:rsidRPr="00C63CE5">
              <w:rPr>
                <w:rFonts w:ascii="Arial" w:hAnsi="Arial" w:cs="Arial"/>
                <w:color w:val="000000"/>
              </w:rPr>
              <w:t>Royal College of General Practitioners</w:t>
            </w:r>
          </w:p>
        </w:tc>
      </w:tr>
      <w:tr w:rsidR="00C63CE5" w:rsidRPr="00C63CE5" w:rsidTr="00C63CE5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3CE5" w:rsidRPr="00C63CE5" w:rsidRDefault="00C63CE5">
            <w:pPr>
              <w:rPr>
                <w:rFonts w:ascii="Arial" w:hAnsi="Arial" w:cs="Arial"/>
                <w:color w:val="000000"/>
              </w:rPr>
            </w:pPr>
            <w:r w:rsidRPr="00C63CE5">
              <w:rPr>
                <w:rFonts w:ascii="Arial" w:hAnsi="Arial" w:cs="Arial"/>
                <w:color w:val="000000"/>
              </w:rPr>
              <w:t>Royal College of Midwives</w:t>
            </w:r>
          </w:p>
        </w:tc>
      </w:tr>
      <w:tr w:rsidR="00C63CE5" w:rsidRPr="00C63CE5" w:rsidTr="00C63CE5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3CE5" w:rsidRPr="00C63CE5" w:rsidRDefault="00C63CE5">
            <w:pPr>
              <w:rPr>
                <w:rFonts w:ascii="Arial" w:hAnsi="Arial" w:cs="Arial"/>
                <w:color w:val="000000"/>
              </w:rPr>
            </w:pPr>
            <w:r w:rsidRPr="00C63CE5">
              <w:rPr>
                <w:rFonts w:ascii="Arial" w:hAnsi="Arial" w:cs="Arial"/>
                <w:color w:val="000000"/>
              </w:rPr>
              <w:t>Royal College of Nursing</w:t>
            </w:r>
          </w:p>
        </w:tc>
      </w:tr>
      <w:tr w:rsidR="00C63CE5" w:rsidRPr="00C63CE5" w:rsidTr="00C63CE5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3CE5" w:rsidRPr="00C63CE5" w:rsidRDefault="00C63CE5">
            <w:pPr>
              <w:rPr>
                <w:rFonts w:ascii="Arial" w:hAnsi="Arial" w:cs="Arial"/>
                <w:color w:val="000000"/>
              </w:rPr>
            </w:pPr>
            <w:r w:rsidRPr="00C63CE5">
              <w:rPr>
                <w:rFonts w:ascii="Arial" w:hAnsi="Arial" w:cs="Arial"/>
                <w:color w:val="000000"/>
              </w:rPr>
              <w:t xml:space="preserve">Royal College of Obstetricians and Gynaecologists </w:t>
            </w:r>
          </w:p>
        </w:tc>
      </w:tr>
      <w:tr w:rsidR="00C63CE5" w:rsidRPr="00C63CE5" w:rsidTr="00C63CE5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3CE5" w:rsidRPr="00C63CE5" w:rsidRDefault="00C63CE5">
            <w:pPr>
              <w:rPr>
                <w:rFonts w:ascii="Arial" w:hAnsi="Arial" w:cs="Arial"/>
                <w:color w:val="000000"/>
              </w:rPr>
            </w:pPr>
            <w:r w:rsidRPr="00C63CE5">
              <w:rPr>
                <w:rFonts w:ascii="Arial" w:hAnsi="Arial" w:cs="Arial"/>
                <w:color w:val="000000"/>
              </w:rPr>
              <w:t>Royal College of Occupational Therapists</w:t>
            </w:r>
          </w:p>
        </w:tc>
      </w:tr>
      <w:tr w:rsidR="00C63CE5" w:rsidRPr="00C63CE5" w:rsidTr="00C63CE5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3CE5" w:rsidRPr="00C63CE5" w:rsidRDefault="00C63CE5">
            <w:pPr>
              <w:rPr>
                <w:rFonts w:ascii="Arial" w:hAnsi="Arial" w:cs="Arial"/>
                <w:color w:val="000000"/>
              </w:rPr>
            </w:pPr>
            <w:r w:rsidRPr="00C63CE5">
              <w:rPr>
                <w:rFonts w:ascii="Arial" w:hAnsi="Arial" w:cs="Arial"/>
                <w:color w:val="000000"/>
              </w:rPr>
              <w:t>Royal College of Ophthalmologists</w:t>
            </w:r>
          </w:p>
        </w:tc>
      </w:tr>
      <w:tr w:rsidR="00C63CE5" w:rsidRPr="00C63CE5" w:rsidTr="00C63CE5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3CE5" w:rsidRPr="00C63CE5" w:rsidRDefault="00C63CE5">
            <w:pPr>
              <w:rPr>
                <w:rFonts w:ascii="Arial" w:hAnsi="Arial" w:cs="Arial"/>
                <w:color w:val="000000"/>
              </w:rPr>
            </w:pPr>
            <w:r w:rsidRPr="00C63CE5">
              <w:rPr>
                <w:rFonts w:ascii="Arial" w:hAnsi="Arial" w:cs="Arial"/>
                <w:color w:val="000000"/>
              </w:rPr>
              <w:t>Royal College of Paediatrics and Child Health</w:t>
            </w:r>
          </w:p>
        </w:tc>
      </w:tr>
      <w:tr w:rsidR="00C63CE5" w:rsidRPr="00C63CE5" w:rsidTr="00C63CE5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3CE5" w:rsidRPr="00C63CE5" w:rsidRDefault="00C63CE5">
            <w:pPr>
              <w:rPr>
                <w:rFonts w:ascii="Arial" w:hAnsi="Arial" w:cs="Arial"/>
                <w:color w:val="000000"/>
              </w:rPr>
            </w:pPr>
            <w:r w:rsidRPr="00C63CE5">
              <w:rPr>
                <w:rFonts w:ascii="Arial" w:hAnsi="Arial" w:cs="Arial"/>
                <w:color w:val="000000"/>
              </w:rPr>
              <w:t>Royal College of Pathologists</w:t>
            </w:r>
          </w:p>
        </w:tc>
      </w:tr>
      <w:tr w:rsidR="00C63CE5" w:rsidRPr="00C63CE5" w:rsidTr="00C63CE5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3CE5" w:rsidRPr="00C63CE5" w:rsidRDefault="00C63CE5">
            <w:pPr>
              <w:rPr>
                <w:rFonts w:ascii="Arial" w:hAnsi="Arial" w:cs="Arial"/>
                <w:color w:val="000000"/>
              </w:rPr>
            </w:pPr>
            <w:r w:rsidRPr="00C63CE5">
              <w:rPr>
                <w:rFonts w:ascii="Arial" w:hAnsi="Arial" w:cs="Arial"/>
                <w:color w:val="000000"/>
              </w:rPr>
              <w:t>Royal College of Physicians</w:t>
            </w:r>
          </w:p>
        </w:tc>
      </w:tr>
      <w:tr w:rsidR="00C63CE5" w:rsidRPr="00C63CE5" w:rsidTr="00C63CE5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3CE5" w:rsidRPr="00C63CE5" w:rsidRDefault="00C63CE5">
            <w:pPr>
              <w:rPr>
                <w:rFonts w:ascii="Arial" w:hAnsi="Arial" w:cs="Arial"/>
                <w:color w:val="000000"/>
              </w:rPr>
            </w:pPr>
            <w:r w:rsidRPr="00C63CE5">
              <w:rPr>
                <w:rFonts w:ascii="Arial" w:hAnsi="Arial" w:cs="Arial"/>
                <w:color w:val="000000"/>
              </w:rPr>
              <w:t xml:space="preserve">Royal College of Physicians and Surgeons of Glasgow </w:t>
            </w:r>
          </w:p>
        </w:tc>
      </w:tr>
      <w:tr w:rsidR="00C63CE5" w:rsidRPr="00C63CE5" w:rsidTr="00C63CE5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3CE5" w:rsidRPr="00C63CE5" w:rsidRDefault="00C63CE5">
            <w:pPr>
              <w:rPr>
                <w:rFonts w:ascii="Arial" w:hAnsi="Arial" w:cs="Arial"/>
                <w:color w:val="000000"/>
              </w:rPr>
            </w:pPr>
            <w:r w:rsidRPr="00C63CE5">
              <w:rPr>
                <w:rFonts w:ascii="Arial" w:hAnsi="Arial" w:cs="Arial"/>
                <w:color w:val="000000"/>
              </w:rPr>
              <w:t>Royal College of Physicians of Edinburgh</w:t>
            </w:r>
          </w:p>
        </w:tc>
      </w:tr>
      <w:tr w:rsidR="00C63CE5" w:rsidRPr="00C63CE5" w:rsidTr="00C63CE5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3CE5" w:rsidRPr="00C63CE5" w:rsidRDefault="00C63CE5">
            <w:pPr>
              <w:rPr>
                <w:rFonts w:ascii="Arial" w:hAnsi="Arial" w:cs="Arial"/>
                <w:color w:val="000000"/>
              </w:rPr>
            </w:pPr>
            <w:r w:rsidRPr="00C63CE5">
              <w:rPr>
                <w:rFonts w:ascii="Arial" w:hAnsi="Arial" w:cs="Arial"/>
                <w:color w:val="000000"/>
              </w:rPr>
              <w:t>Royal College of Psychiatrists</w:t>
            </w:r>
          </w:p>
        </w:tc>
      </w:tr>
      <w:tr w:rsidR="00C63CE5" w:rsidRPr="00C63CE5" w:rsidTr="00C63CE5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3CE5" w:rsidRPr="00C63CE5" w:rsidRDefault="00C63CE5">
            <w:pPr>
              <w:rPr>
                <w:rFonts w:ascii="Arial" w:hAnsi="Arial" w:cs="Arial"/>
                <w:color w:val="000000"/>
              </w:rPr>
            </w:pPr>
            <w:r w:rsidRPr="00C63CE5">
              <w:rPr>
                <w:rFonts w:ascii="Arial" w:hAnsi="Arial" w:cs="Arial"/>
                <w:color w:val="000000"/>
              </w:rPr>
              <w:t xml:space="preserve">Royal College of Radiologists </w:t>
            </w:r>
          </w:p>
        </w:tc>
      </w:tr>
      <w:tr w:rsidR="00C63CE5" w:rsidRPr="00C63CE5" w:rsidTr="00C63CE5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3CE5" w:rsidRPr="00C63CE5" w:rsidRDefault="00C63CE5">
            <w:pPr>
              <w:rPr>
                <w:rFonts w:ascii="Arial" w:hAnsi="Arial" w:cs="Arial"/>
                <w:color w:val="000000"/>
              </w:rPr>
            </w:pPr>
            <w:r w:rsidRPr="00C63CE5">
              <w:rPr>
                <w:rFonts w:ascii="Arial" w:hAnsi="Arial" w:cs="Arial"/>
                <w:color w:val="000000"/>
              </w:rPr>
              <w:t>Royal College of Speech and Language Therapists</w:t>
            </w:r>
          </w:p>
        </w:tc>
      </w:tr>
      <w:tr w:rsidR="00C63CE5" w:rsidRPr="00C63CE5" w:rsidTr="00C63CE5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3CE5" w:rsidRPr="00C63CE5" w:rsidRDefault="00C63CE5">
            <w:pPr>
              <w:rPr>
                <w:rFonts w:ascii="Arial" w:hAnsi="Arial" w:cs="Arial"/>
                <w:color w:val="000000"/>
              </w:rPr>
            </w:pPr>
            <w:r w:rsidRPr="00C63CE5">
              <w:rPr>
                <w:rFonts w:ascii="Arial" w:hAnsi="Arial" w:cs="Arial"/>
                <w:color w:val="000000"/>
              </w:rPr>
              <w:t>Royal College of Surgeons of Edinburgh</w:t>
            </w:r>
          </w:p>
        </w:tc>
      </w:tr>
      <w:tr w:rsidR="00C63CE5" w:rsidRPr="00C63CE5" w:rsidTr="00C63CE5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3CE5" w:rsidRPr="00C63CE5" w:rsidRDefault="00C63CE5">
            <w:pPr>
              <w:rPr>
                <w:rFonts w:ascii="Arial" w:hAnsi="Arial" w:cs="Arial"/>
                <w:color w:val="000000"/>
              </w:rPr>
            </w:pPr>
            <w:r w:rsidRPr="00C63CE5">
              <w:rPr>
                <w:rFonts w:ascii="Arial" w:hAnsi="Arial" w:cs="Arial"/>
                <w:color w:val="000000"/>
              </w:rPr>
              <w:t>Royal College of Surgeons of England</w:t>
            </w:r>
          </w:p>
        </w:tc>
      </w:tr>
      <w:tr w:rsidR="00C63CE5" w:rsidRPr="00C63CE5" w:rsidTr="00C63CE5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3CE5" w:rsidRPr="00C63CE5" w:rsidRDefault="00C63CE5">
            <w:pPr>
              <w:rPr>
                <w:rFonts w:ascii="Arial" w:hAnsi="Arial" w:cs="Arial"/>
                <w:color w:val="000000"/>
              </w:rPr>
            </w:pPr>
            <w:r w:rsidRPr="00C63CE5">
              <w:rPr>
                <w:rFonts w:ascii="Arial" w:hAnsi="Arial" w:cs="Arial"/>
                <w:color w:val="000000"/>
              </w:rPr>
              <w:t xml:space="preserve">Royal Osteoporosis Society </w:t>
            </w:r>
          </w:p>
        </w:tc>
      </w:tr>
      <w:tr w:rsidR="00C63CE5" w:rsidRPr="00C63CE5" w:rsidTr="00C63CE5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3CE5" w:rsidRPr="00C63CE5" w:rsidRDefault="00C63CE5">
            <w:pPr>
              <w:rPr>
                <w:rFonts w:ascii="Arial" w:hAnsi="Arial" w:cs="Arial"/>
                <w:color w:val="000000"/>
              </w:rPr>
            </w:pPr>
            <w:r w:rsidRPr="00C63CE5">
              <w:rPr>
                <w:rFonts w:ascii="Arial" w:hAnsi="Arial" w:cs="Arial"/>
                <w:color w:val="000000"/>
              </w:rPr>
              <w:t>Royal Pharmaceutical Society</w:t>
            </w:r>
          </w:p>
        </w:tc>
      </w:tr>
      <w:tr w:rsidR="00C63CE5" w:rsidRPr="00C63CE5" w:rsidTr="00C63CE5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3CE5" w:rsidRPr="00C63CE5" w:rsidRDefault="00C63CE5">
            <w:pPr>
              <w:rPr>
                <w:rFonts w:ascii="Arial" w:hAnsi="Arial" w:cs="Arial"/>
                <w:color w:val="000000"/>
              </w:rPr>
            </w:pPr>
            <w:r w:rsidRPr="00C63CE5">
              <w:rPr>
                <w:rFonts w:ascii="Arial" w:hAnsi="Arial" w:cs="Arial"/>
                <w:color w:val="000000"/>
              </w:rPr>
              <w:t>Royal Society of Medicine</w:t>
            </w:r>
          </w:p>
        </w:tc>
      </w:tr>
      <w:tr w:rsidR="00C63CE5" w:rsidRPr="00C63CE5" w:rsidTr="00C63CE5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3CE5" w:rsidRPr="00C63CE5" w:rsidRDefault="00C63CE5">
            <w:pPr>
              <w:rPr>
                <w:rFonts w:ascii="Arial" w:hAnsi="Arial" w:cs="Arial"/>
                <w:color w:val="000000"/>
              </w:rPr>
            </w:pPr>
            <w:r w:rsidRPr="00C63CE5">
              <w:rPr>
                <w:rFonts w:ascii="Arial" w:hAnsi="Arial" w:cs="Arial"/>
                <w:color w:val="000000"/>
              </w:rPr>
              <w:t>Sandoz Ltd</w:t>
            </w:r>
          </w:p>
        </w:tc>
      </w:tr>
      <w:tr w:rsidR="00C63CE5" w:rsidRPr="00C63CE5" w:rsidTr="00C63CE5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3CE5" w:rsidRPr="00C63CE5" w:rsidRDefault="00C63CE5">
            <w:pPr>
              <w:rPr>
                <w:rFonts w:ascii="Arial" w:hAnsi="Arial" w:cs="Arial"/>
                <w:color w:val="000000"/>
              </w:rPr>
            </w:pPr>
            <w:r w:rsidRPr="00C63CE5">
              <w:rPr>
                <w:rFonts w:ascii="Arial" w:hAnsi="Arial" w:cs="Arial"/>
                <w:color w:val="000000"/>
              </w:rPr>
              <w:t>Sanofi</w:t>
            </w:r>
          </w:p>
        </w:tc>
      </w:tr>
      <w:tr w:rsidR="00C63CE5" w:rsidRPr="00C63CE5" w:rsidTr="00C63CE5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3CE5" w:rsidRPr="00C63CE5" w:rsidRDefault="00C63CE5">
            <w:pPr>
              <w:rPr>
                <w:rFonts w:ascii="Arial" w:hAnsi="Arial" w:cs="Arial"/>
                <w:color w:val="000000"/>
              </w:rPr>
            </w:pPr>
            <w:r w:rsidRPr="00C63CE5">
              <w:rPr>
                <w:rFonts w:ascii="Arial" w:hAnsi="Arial" w:cs="Arial"/>
                <w:color w:val="000000"/>
              </w:rPr>
              <w:t xml:space="preserve">Scottish Intercollegiate Guidelines Network </w:t>
            </w:r>
          </w:p>
        </w:tc>
      </w:tr>
      <w:tr w:rsidR="00C63CE5" w:rsidRPr="00C63CE5" w:rsidTr="00C63CE5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3CE5" w:rsidRPr="00C63CE5" w:rsidRDefault="00C63CE5">
            <w:pPr>
              <w:rPr>
                <w:rFonts w:ascii="Arial" w:hAnsi="Arial" w:cs="Arial"/>
                <w:color w:val="000000"/>
              </w:rPr>
            </w:pPr>
            <w:r w:rsidRPr="00C63CE5">
              <w:rPr>
                <w:rFonts w:ascii="Arial" w:hAnsi="Arial" w:cs="Arial"/>
                <w:color w:val="000000"/>
              </w:rPr>
              <w:t>Shadbolt Surgery</w:t>
            </w:r>
          </w:p>
        </w:tc>
      </w:tr>
      <w:tr w:rsidR="00C63CE5" w:rsidRPr="00C63CE5" w:rsidTr="00C63CE5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3CE5" w:rsidRPr="00C63CE5" w:rsidRDefault="00C63CE5">
            <w:pPr>
              <w:rPr>
                <w:rFonts w:ascii="Arial" w:hAnsi="Arial" w:cs="Arial"/>
                <w:color w:val="000000"/>
              </w:rPr>
            </w:pPr>
            <w:r w:rsidRPr="00C63CE5">
              <w:rPr>
                <w:rFonts w:ascii="Arial" w:hAnsi="Arial" w:cs="Arial"/>
                <w:color w:val="000000"/>
              </w:rPr>
              <w:t>Sheffield Teaching Hospitals NHS Foundation Trust</w:t>
            </w:r>
          </w:p>
        </w:tc>
      </w:tr>
      <w:tr w:rsidR="00C63CE5" w:rsidRPr="00C63CE5" w:rsidTr="00C63CE5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3CE5" w:rsidRPr="00C63CE5" w:rsidRDefault="00C63CE5">
            <w:pPr>
              <w:rPr>
                <w:rFonts w:ascii="Arial" w:hAnsi="Arial" w:cs="Arial"/>
                <w:color w:val="000000"/>
              </w:rPr>
            </w:pPr>
            <w:r w:rsidRPr="00C63CE5">
              <w:rPr>
                <w:rFonts w:ascii="Arial" w:hAnsi="Arial" w:cs="Arial"/>
                <w:color w:val="000000"/>
              </w:rPr>
              <w:t>Skills for Care</w:t>
            </w:r>
          </w:p>
        </w:tc>
      </w:tr>
      <w:tr w:rsidR="00C63CE5" w:rsidRPr="00C63CE5" w:rsidTr="00C63CE5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3CE5" w:rsidRPr="00C63CE5" w:rsidRDefault="00C63CE5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C63CE5">
              <w:rPr>
                <w:rFonts w:ascii="Arial" w:hAnsi="Arial" w:cs="Arial"/>
                <w:color w:val="000000"/>
              </w:rPr>
              <w:t>SNDRi</w:t>
            </w:r>
            <w:proofErr w:type="spellEnd"/>
          </w:p>
        </w:tc>
      </w:tr>
      <w:tr w:rsidR="00C63CE5" w:rsidRPr="00C63CE5" w:rsidTr="00C63CE5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3CE5" w:rsidRPr="00C63CE5" w:rsidRDefault="00C63CE5">
            <w:pPr>
              <w:rPr>
                <w:rFonts w:ascii="Arial" w:hAnsi="Arial" w:cs="Arial"/>
                <w:color w:val="000000"/>
              </w:rPr>
            </w:pPr>
            <w:r w:rsidRPr="00C63CE5">
              <w:rPr>
                <w:rFonts w:ascii="Arial" w:hAnsi="Arial" w:cs="Arial"/>
                <w:color w:val="000000"/>
              </w:rPr>
              <w:t>Social Care Institute for Excellence</w:t>
            </w:r>
          </w:p>
        </w:tc>
      </w:tr>
      <w:tr w:rsidR="00C63CE5" w:rsidRPr="00C63CE5" w:rsidTr="00C63CE5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3CE5" w:rsidRPr="00C63CE5" w:rsidRDefault="00C63CE5">
            <w:pPr>
              <w:rPr>
                <w:rFonts w:ascii="Arial" w:hAnsi="Arial" w:cs="Arial"/>
                <w:color w:val="000000"/>
              </w:rPr>
            </w:pPr>
            <w:r w:rsidRPr="00C63CE5">
              <w:rPr>
                <w:rFonts w:ascii="Arial" w:hAnsi="Arial" w:cs="Arial"/>
                <w:color w:val="000000"/>
              </w:rPr>
              <w:t>Society and College of Radiographers</w:t>
            </w:r>
          </w:p>
        </w:tc>
      </w:tr>
      <w:tr w:rsidR="00C63CE5" w:rsidRPr="00C63CE5" w:rsidTr="00C63CE5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3CE5" w:rsidRPr="00C63CE5" w:rsidRDefault="00C63CE5">
            <w:pPr>
              <w:rPr>
                <w:rFonts w:ascii="Arial" w:hAnsi="Arial" w:cs="Arial"/>
                <w:color w:val="000000"/>
              </w:rPr>
            </w:pPr>
            <w:r w:rsidRPr="00C63CE5">
              <w:rPr>
                <w:rFonts w:ascii="Arial" w:hAnsi="Arial" w:cs="Arial"/>
                <w:color w:val="000000"/>
              </w:rPr>
              <w:t>Society of British Neurological Surgeons</w:t>
            </w:r>
          </w:p>
        </w:tc>
      </w:tr>
      <w:tr w:rsidR="00C63CE5" w:rsidRPr="00C63CE5" w:rsidTr="00C63CE5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3CE5" w:rsidRPr="00C63CE5" w:rsidRDefault="00C63CE5">
            <w:pPr>
              <w:rPr>
                <w:rFonts w:ascii="Arial" w:hAnsi="Arial" w:cs="Arial"/>
                <w:color w:val="000000"/>
              </w:rPr>
            </w:pPr>
            <w:r w:rsidRPr="00C63CE5">
              <w:rPr>
                <w:rFonts w:ascii="Arial" w:hAnsi="Arial" w:cs="Arial"/>
                <w:color w:val="000000"/>
              </w:rPr>
              <w:t xml:space="preserve">Society of Chiropodists &amp; Podiatrists </w:t>
            </w:r>
          </w:p>
        </w:tc>
      </w:tr>
      <w:tr w:rsidR="00C63CE5" w:rsidRPr="00C63CE5" w:rsidTr="00C63CE5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3CE5" w:rsidRPr="00C63CE5" w:rsidRDefault="00C63CE5">
            <w:pPr>
              <w:rPr>
                <w:rFonts w:ascii="Arial" w:hAnsi="Arial" w:cs="Arial"/>
                <w:color w:val="000000"/>
              </w:rPr>
            </w:pPr>
            <w:r w:rsidRPr="00C63CE5">
              <w:rPr>
                <w:rFonts w:ascii="Arial" w:hAnsi="Arial" w:cs="Arial"/>
                <w:color w:val="000000"/>
              </w:rPr>
              <w:t>South Eastern Health and Social Care Trust</w:t>
            </w:r>
          </w:p>
        </w:tc>
      </w:tr>
      <w:tr w:rsidR="00C63CE5" w:rsidRPr="00C63CE5" w:rsidTr="00C63CE5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3CE5" w:rsidRPr="00C63CE5" w:rsidRDefault="00C63CE5">
            <w:pPr>
              <w:rPr>
                <w:rFonts w:ascii="Arial" w:hAnsi="Arial" w:cs="Arial"/>
                <w:color w:val="000000"/>
              </w:rPr>
            </w:pPr>
            <w:r w:rsidRPr="00C63CE5">
              <w:rPr>
                <w:rFonts w:ascii="Arial" w:hAnsi="Arial" w:cs="Arial"/>
                <w:color w:val="000000"/>
              </w:rPr>
              <w:t>South London &amp; Maudsley NHSFT</w:t>
            </w:r>
          </w:p>
        </w:tc>
      </w:tr>
      <w:tr w:rsidR="00C63CE5" w:rsidRPr="00C63CE5" w:rsidTr="00C63CE5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3CE5" w:rsidRPr="00C63CE5" w:rsidRDefault="00C63CE5">
            <w:pPr>
              <w:rPr>
                <w:rFonts w:ascii="Arial" w:hAnsi="Arial" w:cs="Arial"/>
                <w:color w:val="000000"/>
              </w:rPr>
            </w:pPr>
            <w:r w:rsidRPr="00C63CE5">
              <w:rPr>
                <w:rFonts w:ascii="Arial" w:hAnsi="Arial" w:cs="Arial"/>
                <w:color w:val="000000"/>
              </w:rPr>
              <w:lastRenderedPageBreak/>
              <w:t>South Worcestershire CCG</w:t>
            </w:r>
          </w:p>
        </w:tc>
      </w:tr>
      <w:tr w:rsidR="00C63CE5" w:rsidRPr="00C63CE5" w:rsidTr="00C63CE5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3CE5" w:rsidRPr="00C63CE5" w:rsidRDefault="00C63CE5">
            <w:pPr>
              <w:rPr>
                <w:rFonts w:ascii="Arial" w:hAnsi="Arial" w:cs="Arial"/>
                <w:color w:val="000000"/>
              </w:rPr>
            </w:pPr>
            <w:r w:rsidRPr="00C63CE5">
              <w:rPr>
                <w:rFonts w:ascii="Arial" w:hAnsi="Arial" w:cs="Arial"/>
                <w:color w:val="000000"/>
              </w:rPr>
              <w:t>Southern Health &amp; Social Care Trust</w:t>
            </w:r>
          </w:p>
        </w:tc>
      </w:tr>
      <w:tr w:rsidR="00C63CE5" w:rsidRPr="00C63CE5" w:rsidTr="00C63CE5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3CE5" w:rsidRPr="00C63CE5" w:rsidRDefault="00C63CE5">
            <w:pPr>
              <w:rPr>
                <w:rFonts w:ascii="Arial" w:hAnsi="Arial" w:cs="Arial"/>
                <w:color w:val="000000"/>
              </w:rPr>
            </w:pPr>
            <w:r w:rsidRPr="00C63CE5">
              <w:rPr>
                <w:rFonts w:ascii="Arial" w:hAnsi="Arial" w:cs="Arial"/>
                <w:color w:val="000000"/>
              </w:rPr>
              <w:t>Southport and Ormskirk Hospital NHS Trust</w:t>
            </w:r>
          </w:p>
        </w:tc>
      </w:tr>
      <w:tr w:rsidR="00C63CE5" w:rsidRPr="00C63CE5" w:rsidTr="00C63CE5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3CE5" w:rsidRPr="00C63CE5" w:rsidRDefault="00C63CE5">
            <w:pPr>
              <w:rPr>
                <w:rFonts w:ascii="Arial" w:hAnsi="Arial" w:cs="Arial"/>
                <w:color w:val="000000"/>
              </w:rPr>
            </w:pPr>
            <w:r w:rsidRPr="00C63CE5">
              <w:rPr>
                <w:rFonts w:ascii="Arial" w:hAnsi="Arial" w:cs="Arial"/>
                <w:color w:val="000000"/>
              </w:rPr>
              <w:t>St Mary's Hospital</w:t>
            </w:r>
          </w:p>
        </w:tc>
      </w:tr>
      <w:tr w:rsidR="00C63CE5" w:rsidRPr="00C63CE5" w:rsidTr="00C63CE5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3CE5" w:rsidRPr="00C63CE5" w:rsidRDefault="00C63CE5">
            <w:pPr>
              <w:rPr>
                <w:rFonts w:ascii="Arial" w:hAnsi="Arial" w:cs="Arial"/>
                <w:color w:val="000000"/>
              </w:rPr>
            </w:pPr>
            <w:r w:rsidRPr="00C63CE5">
              <w:rPr>
                <w:rFonts w:ascii="Arial" w:hAnsi="Arial" w:cs="Arial"/>
                <w:color w:val="000000"/>
              </w:rPr>
              <w:t>Stockport Clinical Commissioning Group</w:t>
            </w:r>
          </w:p>
        </w:tc>
      </w:tr>
      <w:tr w:rsidR="00C63CE5" w:rsidRPr="00C63CE5" w:rsidTr="00C63CE5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3CE5" w:rsidRPr="00C63CE5" w:rsidRDefault="00C63CE5">
            <w:pPr>
              <w:rPr>
                <w:rFonts w:ascii="Arial" w:hAnsi="Arial" w:cs="Arial"/>
                <w:color w:val="000000"/>
              </w:rPr>
            </w:pPr>
            <w:r w:rsidRPr="00C63CE5">
              <w:rPr>
                <w:rFonts w:ascii="Arial" w:hAnsi="Arial" w:cs="Arial"/>
                <w:color w:val="000000"/>
              </w:rPr>
              <w:t xml:space="preserve">stoke and north </w:t>
            </w:r>
            <w:proofErr w:type="gramStart"/>
            <w:r w:rsidRPr="00C63CE5">
              <w:rPr>
                <w:rFonts w:ascii="Arial" w:hAnsi="Arial" w:cs="Arial"/>
                <w:color w:val="000000"/>
              </w:rPr>
              <w:t>staffs</w:t>
            </w:r>
            <w:proofErr w:type="gramEnd"/>
            <w:r w:rsidRPr="00C63CE5">
              <w:rPr>
                <w:rFonts w:ascii="Arial" w:hAnsi="Arial" w:cs="Arial"/>
                <w:color w:val="000000"/>
              </w:rPr>
              <w:t xml:space="preserve"> local pharmacy committee</w:t>
            </w:r>
          </w:p>
        </w:tc>
      </w:tr>
      <w:tr w:rsidR="00C63CE5" w:rsidRPr="00C63CE5" w:rsidTr="00C63CE5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3CE5" w:rsidRPr="00C63CE5" w:rsidRDefault="00C63CE5">
            <w:pPr>
              <w:rPr>
                <w:rFonts w:ascii="Arial" w:hAnsi="Arial" w:cs="Arial"/>
                <w:color w:val="000000"/>
              </w:rPr>
            </w:pPr>
            <w:r w:rsidRPr="00C63CE5">
              <w:rPr>
                <w:rFonts w:ascii="Arial" w:hAnsi="Arial" w:cs="Arial"/>
                <w:color w:val="000000"/>
              </w:rPr>
              <w:t>Stryker</w:t>
            </w:r>
          </w:p>
        </w:tc>
      </w:tr>
      <w:tr w:rsidR="00C63CE5" w:rsidRPr="00C63CE5" w:rsidTr="00C63CE5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3CE5" w:rsidRPr="00C63CE5" w:rsidRDefault="00C63CE5">
            <w:pPr>
              <w:rPr>
                <w:rFonts w:ascii="Arial" w:hAnsi="Arial" w:cs="Arial"/>
                <w:color w:val="000000"/>
              </w:rPr>
            </w:pPr>
            <w:r w:rsidRPr="00C63CE5">
              <w:rPr>
                <w:rFonts w:ascii="Arial" w:hAnsi="Arial" w:cs="Arial"/>
                <w:color w:val="000000"/>
              </w:rPr>
              <w:t>Teva UK</w:t>
            </w:r>
          </w:p>
        </w:tc>
      </w:tr>
      <w:tr w:rsidR="00C63CE5" w:rsidRPr="00C63CE5" w:rsidTr="00C63CE5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3CE5" w:rsidRPr="00C63CE5" w:rsidRDefault="00C63CE5">
            <w:pPr>
              <w:rPr>
                <w:rFonts w:ascii="Arial" w:hAnsi="Arial" w:cs="Arial"/>
                <w:color w:val="000000"/>
              </w:rPr>
            </w:pPr>
            <w:r w:rsidRPr="00C63CE5">
              <w:rPr>
                <w:rFonts w:ascii="Arial" w:hAnsi="Arial" w:cs="Arial"/>
                <w:color w:val="000000"/>
              </w:rPr>
              <w:t xml:space="preserve">The British In Vitro Diagnostics Association  </w:t>
            </w:r>
          </w:p>
        </w:tc>
      </w:tr>
      <w:tr w:rsidR="00C63CE5" w:rsidRPr="00C63CE5" w:rsidTr="00C63CE5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3CE5" w:rsidRPr="00C63CE5" w:rsidRDefault="00C63CE5">
            <w:pPr>
              <w:rPr>
                <w:rFonts w:ascii="Arial" w:hAnsi="Arial" w:cs="Arial"/>
                <w:color w:val="000000"/>
              </w:rPr>
            </w:pPr>
            <w:r w:rsidRPr="00C63CE5">
              <w:rPr>
                <w:rFonts w:ascii="Arial" w:hAnsi="Arial" w:cs="Arial"/>
                <w:color w:val="000000"/>
              </w:rPr>
              <w:t>The College &amp; Fellowship of Podiatric Medicine</w:t>
            </w:r>
          </w:p>
        </w:tc>
      </w:tr>
      <w:tr w:rsidR="00C63CE5" w:rsidRPr="00C63CE5" w:rsidTr="00C63CE5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3CE5" w:rsidRPr="00C63CE5" w:rsidRDefault="00C63CE5">
            <w:pPr>
              <w:rPr>
                <w:rFonts w:ascii="Arial" w:hAnsi="Arial" w:cs="Arial"/>
                <w:color w:val="000000"/>
              </w:rPr>
            </w:pPr>
            <w:r w:rsidRPr="00C63CE5">
              <w:rPr>
                <w:rFonts w:ascii="Arial" w:hAnsi="Arial" w:cs="Arial"/>
                <w:color w:val="000000"/>
              </w:rPr>
              <w:t>The Institute of Osteopathy</w:t>
            </w:r>
          </w:p>
        </w:tc>
      </w:tr>
      <w:tr w:rsidR="00C63CE5" w:rsidRPr="00C63CE5" w:rsidTr="00C63CE5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3CE5" w:rsidRPr="00C63CE5" w:rsidRDefault="00C63CE5">
            <w:pPr>
              <w:rPr>
                <w:rFonts w:ascii="Arial" w:hAnsi="Arial" w:cs="Arial"/>
                <w:color w:val="000000"/>
              </w:rPr>
            </w:pPr>
            <w:r w:rsidRPr="00C63CE5">
              <w:rPr>
                <w:rFonts w:ascii="Arial" w:hAnsi="Arial" w:cs="Arial"/>
                <w:color w:val="000000"/>
              </w:rPr>
              <w:t>The Project Surgery</w:t>
            </w:r>
          </w:p>
        </w:tc>
      </w:tr>
      <w:tr w:rsidR="00C63CE5" w:rsidRPr="00C63CE5" w:rsidTr="00C63CE5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3CE5" w:rsidRPr="00C63CE5" w:rsidRDefault="00C63CE5">
            <w:pPr>
              <w:rPr>
                <w:rFonts w:ascii="Arial" w:hAnsi="Arial" w:cs="Arial"/>
                <w:color w:val="000000"/>
              </w:rPr>
            </w:pPr>
            <w:r w:rsidRPr="00C63CE5">
              <w:rPr>
                <w:rFonts w:ascii="Arial" w:hAnsi="Arial" w:cs="Arial"/>
                <w:color w:val="000000"/>
              </w:rPr>
              <w:t>The Stroke Association</w:t>
            </w:r>
          </w:p>
        </w:tc>
      </w:tr>
      <w:tr w:rsidR="00C63CE5" w:rsidRPr="00C63CE5" w:rsidTr="00C63CE5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3CE5" w:rsidRPr="00C63CE5" w:rsidRDefault="00C63CE5">
            <w:pPr>
              <w:rPr>
                <w:rFonts w:ascii="Arial" w:hAnsi="Arial" w:cs="Arial"/>
                <w:color w:val="000000"/>
              </w:rPr>
            </w:pPr>
            <w:r w:rsidRPr="00C63CE5">
              <w:rPr>
                <w:rFonts w:ascii="Arial" w:hAnsi="Arial" w:cs="Arial"/>
                <w:color w:val="000000"/>
              </w:rPr>
              <w:t>The Work Foundation</w:t>
            </w:r>
          </w:p>
        </w:tc>
      </w:tr>
      <w:tr w:rsidR="00C63CE5" w:rsidRPr="00C63CE5" w:rsidTr="00C63CE5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3CE5" w:rsidRPr="00C63CE5" w:rsidRDefault="00C63CE5">
            <w:pPr>
              <w:rPr>
                <w:rFonts w:ascii="Arial" w:hAnsi="Arial" w:cs="Arial"/>
                <w:color w:val="000000"/>
              </w:rPr>
            </w:pPr>
            <w:r w:rsidRPr="00C63CE5">
              <w:rPr>
                <w:rFonts w:ascii="Arial" w:hAnsi="Arial" w:cs="Arial"/>
                <w:color w:val="000000"/>
              </w:rPr>
              <w:t xml:space="preserve">Thermo Fisher Scientific </w:t>
            </w:r>
          </w:p>
        </w:tc>
      </w:tr>
      <w:tr w:rsidR="00C63CE5" w:rsidRPr="00C63CE5" w:rsidTr="00C63CE5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3CE5" w:rsidRPr="00C63CE5" w:rsidRDefault="00C63CE5">
            <w:pPr>
              <w:rPr>
                <w:rFonts w:ascii="Arial" w:hAnsi="Arial" w:cs="Arial"/>
                <w:color w:val="000000"/>
              </w:rPr>
            </w:pPr>
            <w:r w:rsidRPr="00C63CE5">
              <w:rPr>
                <w:rFonts w:ascii="Arial" w:hAnsi="Arial" w:cs="Arial"/>
                <w:color w:val="000000"/>
              </w:rPr>
              <w:t>Thermo Scientific</w:t>
            </w:r>
          </w:p>
        </w:tc>
      </w:tr>
      <w:tr w:rsidR="00C63CE5" w:rsidRPr="00C63CE5" w:rsidTr="00C63CE5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3CE5" w:rsidRPr="00C63CE5" w:rsidRDefault="00C63CE5">
            <w:pPr>
              <w:rPr>
                <w:rFonts w:ascii="Arial" w:hAnsi="Arial" w:cs="Arial"/>
                <w:color w:val="000000"/>
              </w:rPr>
            </w:pPr>
            <w:r w:rsidRPr="00C63CE5">
              <w:rPr>
                <w:rFonts w:ascii="Arial" w:hAnsi="Arial" w:cs="Arial"/>
                <w:color w:val="000000"/>
              </w:rPr>
              <w:t>Together for Mental Wellbeing</w:t>
            </w:r>
          </w:p>
        </w:tc>
      </w:tr>
      <w:tr w:rsidR="00C63CE5" w:rsidRPr="00C63CE5" w:rsidTr="00C63CE5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3CE5" w:rsidRPr="00C63CE5" w:rsidRDefault="00C63CE5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C63CE5">
              <w:rPr>
                <w:rFonts w:ascii="Arial" w:hAnsi="Arial" w:cs="Arial"/>
                <w:color w:val="000000"/>
              </w:rPr>
              <w:t>ucb</w:t>
            </w:r>
            <w:proofErr w:type="spellEnd"/>
          </w:p>
        </w:tc>
      </w:tr>
      <w:tr w:rsidR="00C63CE5" w:rsidRPr="00C63CE5" w:rsidTr="00C63CE5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3CE5" w:rsidRPr="00C63CE5" w:rsidRDefault="00C63CE5">
            <w:pPr>
              <w:rPr>
                <w:rFonts w:ascii="Arial" w:hAnsi="Arial" w:cs="Arial"/>
                <w:color w:val="000000"/>
              </w:rPr>
            </w:pPr>
            <w:r w:rsidRPr="00C63CE5">
              <w:rPr>
                <w:rFonts w:ascii="Arial" w:hAnsi="Arial" w:cs="Arial"/>
                <w:color w:val="000000"/>
              </w:rPr>
              <w:t>UCB Pharma Ltd</w:t>
            </w:r>
          </w:p>
        </w:tc>
      </w:tr>
      <w:tr w:rsidR="00C63CE5" w:rsidRPr="00C63CE5" w:rsidTr="00C63CE5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3CE5" w:rsidRPr="00C63CE5" w:rsidRDefault="00C63CE5">
            <w:pPr>
              <w:rPr>
                <w:rFonts w:ascii="Arial" w:hAnsi="Arial" w:cs="Arial"/>
                <w:color w:val="000000"/>
              </w:rPr>
            </w:pPr>
            <w:r w:rsidRPr="00C63CE5">
              <w:rPr>
                <w:rFonts w:ascii="Arial" w:hAnsi="Arial" w:cs="Arial"/>
                <w:color w:val="000000"/>
              </w:rPr>
              <w:t xml:space="preserve">UK Clinical Pharmacy Association </w:t>
            </w:r>
          </w:p>
        </w:tc>
      </w:tr>
      <w:tr w:rsidR="00C63CE5" w:rsidRPr="00C63CE5" w:rsidTr="00C63CE5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3CE5" w:rsidRPr="00C63CE5" w:rsidRDefault="00C63CE5">
            <w:pPr>
              <w:rPr>
                <w:rFonts w:ascii="Arial" w:hAnsi="Arial" w:cs="Arial"/>
                <w:color w:val="000000"/>
              </w:rPr>
            </w:pPr>
            <w:r w:rsidRPr="00C63CE5">
              <w:rPr>
                <w:rFonts w:ascii="Arial" w:hAnsi="Arial" w:cs="Arial"/>
                <w:color w:val="000000"/>
              </w:rPr>
              <w:t>UK National Screening Committee</w:t>
            </w:r>
          </w:p>
        </w:tc>
      </w:tr>
      <w:tr w:rsidR="00C63CE5" w:rsidRPr="00C63CE5" w:rsidTr="00C63CE5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3CE5" w:rsidRPr="00C63CE5" w:rsidRDefault="00C63CE5">
            <w:pPr>
              <w:rPr>
                <w:rFonts w:ascii="Arial" w:hAnsi="Arial" w:cs="Arial"/>
                <w:color w:val="000000"/>
              </w:rPr>
            </w:pPr>
            <w:proofErr w:type="spellStart"/>
            <w:r w:rsidRPr="00C63CE5">
              <w:rPr>
                <w:rFonts w:ascii="Arial" w:hAnsi="Arial" w:cs="Arial"/>
                <w:color w:val="000000"/>
              </w:rPr>
              <w:t>ukactive</w:t>
            </w:r>
            <w:proofErr w:type="spellEnd"/>
          </w:p>
        </w:tc>
      </w:tr>
      <w:tr w:rsidR="00C63CE5" w:rsidRPr="00C63CE5" w:rsidTr="00C63CE5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3CE5" w:rsidRPr="00C63CE5" w:rsidRDefault="00C63CE5">
            <w:pPr>
              <w:rPr>
                <w:rFonts w:ascii="Arial" w:hAnsi="Arial" w:cs="Arial"/>
                <w:color w:val="000000"/>
              </w:rPr>
            </w:pPr>
            <w:r w:rsidRPr="00C63CE5">
              <w:rPr>
                <w:rFonts w:ascii="Arial" w:hAnsi="Arial" w:cs="Arial"/>
                <w:color w:val="000000"/>
              </w:rPr>
              <w:t xml:space="preserve">United Kingdom National External Quality Assessment Service </w:t>
            </w:r>
          </w:p>
        </w:tc>
      </w:tr>
      <w:tr w:rsidR="00C63CE5" w:rsidRPr="00C63CE5" w:rsidTr="00C63CE5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3CE5" w:rsidRPr="00C63CE5" w:rsidRDefault="00C63CE5">
            <w:pPr>
              <w:rPr>
                <w:rFonts w:ascii="Arial" w:hAnsi="Arial" w:cs="Arial"/>
                <w:color w:val="000000"/>
              </w:rPr>
            </w:pPr>
            <w:r w:rsidRPr="00C63CE5">
              <w:rPr>
                <w:rFonts w:ascii="Arial" w:hAnsi="Arial" w:cs="Arial"/>
                <w:color w:val="000000"/>
              </w:rPr>
              <w:t>University College London Hospitals NHS Foundation Trust</w:t>
            </w:r>
          </w:p>
        </w:tc>
      </w:tr>
      <w:tr w:rsidR="00C63CE5" w:rsidRPr="00C63CE5" w:rsidTr="00C63CE5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3CE5" w:rsidRPr="00C63CE5" w:rsidRDefault="00C63CE5">
            <w:pPr>
              <w:rPr>
                <w:rFonts w:ascii="Arial" w:hAnsi="Arial" w:cs="Arial"/>
                <w:color w:val="000000"/>
              </w:rPr>
            </w:pPr>
            <w:r w:rsidRPr="00C63CE5">
              <w:rPr>
                <w:rFonts w:ascii="Arial" w:hAnsi="Arial" w:cs="Arial"/>
                <w:color w:val="000000"/>
              </w:rPr>
              <w:t>University Hospital Aintree</w:t>
            </w:r>
          </w:p>
        </w:tc>
      </w:tr>
      <w:tr w:rsidR="00C63CE5" w:rsidRPr="00C63CE5" w:rsidTr="00C63CE5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3CE5" w:rsidRPr="00C63CE5" w:rsidRDefault="00C63CE5">
            <w:pPr>
              <w:rPr>
                <w:rFonts w:ascii="Arial" w:hAnsi="Arial" w:cs="Arial"/>
                <w:color w:val="000000"/>
              </w:rPr>
            </w:pPr>
            <w:r w:rsidRPr="00C63CE5">
              <w:rPr>
                <w:rFonts w:ascii="Arial" w:hAnsi="Arial" w:cs="Arial"/>
                <w:color w:val="000000"/>
              </w:rPr>
              <w:t>University Hospital Birmingham NHS Foundation Trust</w:t>
            </w:r>
          </w:p>
        </w:tc>
      </w:tr>
      <w:tr w:rsidR="00C63CE5" w:rsidRPr="00C63CE5" w:rsidTr="00C63CE5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3CE5" w:rsidRPr="00C63CE5" w:rsidRDefault="00C63CE5">
            <w:pPr>
              <w:rPr>
                <w:rFonts w:ascii="Arial" w:hAnsi="Arial" w:cs="Arial"/>
                <w:color w:val="000000"/>
              </w:rPr>
            </w:pPr>
            <w:r w:rsidRPr="00C63CE5">
              <w:rPr>
                <w:rFonts w:ascii="Arial" w:hAnsi="Arial" w:cs="Arial"/>
                <w:color w:val="000000"/>
              </w:rPr>
              <w:t>University of Manchester</w:t>
            </w:r>
          </w:p>
        </w:tc>
      </w:tr>
      <w:tr w:rsidR="00C63CE5" w:rsidRPr="00C63CE5" w:rsidTr="00C63CE5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3CE5" w:rsidRPr="00C63CE5" w:rsidRDefault="00C63CE5">
            <w:pPr>
              <w:rPr>
                <w:rFonts w:ascii="Arial" w:hAnsi="Arial" w:cs="Arial"/>
                <w:color w:val="000000"/>
              </w:rPr>
            </w:pPr>
            <w:r w:rsidRPr="00C63CE5">
              <w:rPr>
                <w:rFonts w:ascii="Arial" w:hAnsi="Arial" w:cs="Arial"/>
                <w:color w:val="000000"/>
              </w:rPr>
              <w:t>University of Nottingham</w:t>
            </w:r>
          </w:p>
        </w:tc>
      </w:tr>
      <w:tr w:rsidR="00C63CE5" w:rsidRPr="00C63CE5" w:rsidTr="00C63CE5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3CE5" w:rsidRPr="00C63CE5" w:rsidRDefault="00C63CE5">
            <w:pPr>
              <w:rPr>
                <w:rFonts w:ascii="Arial" w:hAnsi="Arial" w:cs="Arial"/>
                <w:color w:val="000000"/>
              </w:rPr>
            </w:pPr>
            <w:r w:rsidRPr="00C63CE5">
              <w:rPr>
                <w:rFonts w:ascii="Arial" w:hAnsi="Arial" w:cs="Arial"/>
                <w:color w:val="000000"/>
              </w:rPr>
              <w:t>University of Oxford</w:t>
            </w:r>
          </w:p>
        </w:tc>
      </w:tr>
      <w:tr w:rsidR="00C63CE5" w:rsidRPr="00C63CE5" w:rsidTr="00C63CE5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3CE5" w:rsidRPr="00C63CE5" w:rsidRDefault="00C63CE5">
            <w:pPr>
              <w:rPr>
                <w:rFonts w:ascii="Arial" w:hAnsi="Arial" w:cs="Arial"/>
                <w:color w:val="000000"/>
              </w:rPr>
            </w:pPr>
            <w:r w:rsidRPr="00C63CE5">
              <w:rPr>
                <w:rFonts w:ascii="Arial" w:hAnsi="Arial" w:cs="Arial"/>
                <w:color w:val="000000"/>
              </w:rPr>
              <w:t>Versus Arthritis</w:t>
            </w:r>
          </w:p>
        </w:tc>
      </w:tr>
      <w:tr w:rsidR="00C63CE5" w:rsidRPr="00C63CE5" w:rsidTr="00C63CE5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3CE5" w:rsidRPr="00C63CE5" w:rsidRDefault="00C63CE5">
            <w:pPr>
              <w:rPr>
                <w:rFonts w:ascii="Arial" w:hAnsi="Arial" w:cs="Arial"/>
                <w:color w:val="000000"/>
              </w:rPr>
            </w:pPr>
            <w:r w:rsidRPr="00C63CE5">
              <w:rPr>
                <w:rFonts w:ascii="Arial" w:hAnsi="Arial" w:cs="Arial"/>
                <w:color w:val="000000"/>
              </w:rPr>
              <w:t>Warrington Health Plus</w:t>
            </w:r>
          </w:p>
        </w:tc>
      </w:tr>
      <w:tr w:rsidR="00C63CE5" w:rsidRPr="00C63CE5" w:rsidTr="00C63CE5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3CE5" w:rsidRPr="00C63CE5" w:rsidRDefault="00C63CE5">
            <w:pPr>
              <w:rPr>
                <w:rFonts w:ascii="Arial" w:hAnsi="Arial" w:cs="Arial"/>
                <w:color w:val="000000"/>
              </w:rPr>
            </w:pPr>
            <w:r w:rsidRPr="00C63CE5">
              <w:rPr>
                <w:rFonts w:ascii="Arial" w:hAnsi="Arial" w:cs="Arial"/>
                <w:color w:val="000000"/>
              </w:rPr>
              <w:t>Welsh Government</w:t>
            </w:r>
          </w:p>
        </w:tc>
      </w:tr>
      <w:tr w:rsidR="00C63CE5" w:rsidRPr="00C63CE5" w:rsidTr="00C63CE5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3CE5" w:rsidRPr="00C63CE5" w:rsidRDefault="00C63CE5">
            <w:pPr>
              <w:rPr>
                <w:rFonts w:ascii="Arial" w:hAnsi="Arial" w:cs="Arial"/>
                <w:color w:val="000000"/>
              </w:rPr>
            </w:pPr>
            <w:r w:rsidRPr="00C63CE5">
              <w:rPr>
                <w:rFonts w:ascii="Arial" w:hAnsi="Arial" w:cs="Arial"/>
                <w:color w:val="000000"/>
              </w:rPr>
              <w:t>Western Health and Social Care Trust</w:t>
            </w:r>
          </w:p>
        </w:tc>
      </w:tr>
      <w:tr w:rsidR="00C63CE5" w:rsidRPr="00C63CE5" w:rsidTr="00C63CE5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3CE5" w:rsidRPr="00C63CE5" w:rsidRDefault="00C63CE5">
            <w:pPr>
              <w:rPr>
                <w:rFonts w:ascii="Arial" w:hAnsi="Arial" w:cs="Arial"/>
                <w:color w:val="000000"/>
              </w:rPr>
            </w:pPr>
            <w:r w:rsidRPr="00C63CE5">
              <w:rPr>
                <w:rFonts w:ascii="Arial" w:hAnsi="Arial" w:cs="Arial"/>
                <w:color w:val="000000"/>
              </w:rPr>
              <w:t>Western Sussex Hospitals NHS Trust</w:t>
            </w:r>
          </w:p>
        </w:tc>
      </w:tr>
      <w:tr w:rsidR="00C63CE5" w:rsidRPr="00C63CE5" w:rsidTr="00C63CE5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3CE5" w:rsidRPr="00C63CE5" w:rsidRDefault="00C63CE5">
            <w:pPr>
              <w:rPr>
                <w:rFonts w:ascii="Arial" w:hAnsi="Arial" w:cs="Arial"/>
                <w:color w:val="000000"/>
              </w:rPr>
            </w:pPr>
            <w:r w:rsidRPr="00C63CE5">
              <w:rPr>
                <w:rFonts w:ascii="Arial" w:hAnsi="Arial" w:cs="Arial"/>
                <w:color w:val="000000"/>
              </w:rPr>
              <w:t>Year of Care Partnerships</w:t>
            </w:r>
          </w:p>
        </w:tc>
      </w:tr>
      <w:tr w:rsidR="00C63CE5" w:rsidRPr="00C63CE5" w:rsidTr="00C63CE5">
        <w:trPr>
          <w:trHeight w:val="300"/>
        </w:trPr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3CE5" w:rsidRPr="00C63CE5" w:rsidRDefault="00C63CE5">
            <w:pPr>
              <w:rPr>
                <w:rFonts w:ascii="Arial" w:hAnsi="Arial" w:cs="Arial"/>
                <w:color w:val="000000"/>
              </w:rPr>
            </w:pPr>
            <w:r w:rsidRPr="00C63CE5">
              <w:rPr>
                <w:rFonts w:ascii="Arial" w:hAnsi="Arial" w:cs="Arial"/>
                <w:color w:val="000000"/>
              </w:rPr>
              <w:t>York Teaching Hospital NHS Foundation Trust</w:t>
            </w:r>
          </w:p>
        </w:tc>
      </w:tr>
    </w:tbl>
    <w:bookmarkEnd w:id="0"/>
    <w:p w:rsidR="00C63CE5" w:rsidRPr="00C63CE5" w:rsidRDefault="00C63CE5" w:rsidP="00C63CE5">
      <w:pPr>
        <w:pStyle w:val="Paragraphnonumbers"/>
      </w:pPr>
      <w:r>
        <w:t xml:space="preserve"> </w:t>
      </w:r>
    </w:p>
    <w:sectPr w:rsidR="00C63CE5" w:rsidRPr="00C63CE5" w:rsidSect="0017149E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3CE5" w:rsidRDefault="00C63CE5" w:rsidP="00446BEE">
      <w:r>
        <w:separator/>
      </w:r>
    </w:p>
  </w:endnote>
  <w:endnote w:type="continuationSeparator" w:id="0">
    <w:p w:rsidR="00C63CE5" w:rsidRDefault="00C63CE5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6BEE" w:rsidRDefault="00446BEE">
    <w:pPr>
      <w:pStyle w:val="Footer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7F238D">
      <w:rPr>
        <w:noProof/>
      </w:rPr>
      <w:t>1</w:t>
    </w:r>
    <w:r>
      <w:fldChar w:fldCharType="end"/>
    </w:r>
    <w:r>
      <w:t xml:space="preserve"> of </w:t>
    </w:r>
    <w:r w:rsidR="00C63CE5">
      <w:fldChar w:fldCharType="begin"/>
    </w:r>
    <w:r w:rsidR="00C63CE5">
      <w:instrText xml:space="preserve"> NUMPAGES  </w:instrText>
    </w:r>
    <w:r w:rsidR="00C63CE5">
      <w:fldChar w:fldCharType="separate"/>
    </w:r>
    <w:r w:rsidR="007F238D">
      <w:rPr>
        <w:noProof/>
      </w:rPr>
      <w:t>1</w:t>
    </w:r>
    <w:r w:rsidR="00C63CE5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3CE5" w:rsidRDefault="00C63CE5" w:rsidP="00446BEE">
      <w:r>
        <w:separator/>
      </w:r>
    </w:p>
  </w:footnote>
  <w:footnote w:type="continuationSeparator" w:id="0">
    <w:p w:rsidR="00C63CE5" w:rsidRDefault="00C63CE5" w:rsidP="00446B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3CE5" w:rsidRPr="00C63CE5" w:rsidRDefault="00C63CE5" w:rsidP="00C63CE5">
    <w:pPr>
      <w:pStyle w:val="Title"/>
      <w:rPr>
        <w:lang w:val="en-US"/>
      </w:rPr>
    </w:pPr>
    <w:r w:rsidRPr="00C63CE5">
      <w:rPr>
        <w:lang w:val="en-US"/>
      </w:rPr>
      <w:t>Stakeholders</w:t>
    </w:r>
  </w:p>
  <w:p w:rsidR="00C63CE5" w:rsidRPr="00C63CE5" w:rsidRDefault="00C63CE5" w:rsidP="00C63CE5">
    <w:pPr>
      <w:pStyle w:val="Title"/>
      <w:rPr>
        <w:lang w:val="en-US"/>
      </w:rPr>
    </w:pPr>
    <w:r w:rsidRPr="00C63CE5">
      <w:rPr>
        <w:lang w:val="en-US"/>
      </w:rPr>
      <w:t>Rheumatoid arthritis in over 16s (QS update)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B15797"/>
    <w:multiLevelType w:val="hybridMultilevel"/>
    <w:tmpl w:val="C28C0936"/>
    <w:lvl w:ilvl="0" w:tplc="B574A9B6">
      <w:start w:val="1"/>
      <w:numFmt w:val="decimal"/>
      <w:pStyle w:val="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C93D14"/>
    <w:multiLevelType w:val="hybridMultilevel"/>
    <w:tmpl w:val="3934CBBC"/>
    <w:lvl w:ilvl="0" w:tplc="8E54A33E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3"/>
    <w:lvlOverride w:ilvl="0">
      <w:startOverride w:val="1"/>
    </w:lvlOverride>
  </w:num>
  <w:num w:numId="4">
    <w:abstractNumId w:val="13"/>
    <w:lvlOverride w:ilvl="0">
      <w:startOverride w:val="1"/>
    </w:lvlOverride>
  </w:num>
  <w:num w:numId="5">
    <w:abstractNumId w:val="13"/>
    <w:lvlOverride w:ilvl="0">
      <w:startOverride w:val="1"/>
    </w:lvlOverride>
  </w:num>
  <w:num w:numId="6">
    <w:abstractNumId w:val="13"/>
    <w:lvlOverride w:ilvl="0">
      <w:startOverride w:val="1"/>
    </w:lvlOverride>
  </w:num>
  <w:num w:numId="7">
    <w:abstractNumId w:val="13"/>
    <w:lvlOverride w:ilvl="0">
      <w:startOverride w:val="1"/>
    </w:lvlOverride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1"/>
  </w:num>
  <w:num w:numId="19">
    <w:abstractNumId w:val="11"/>
    <w:lvlOverride w:ilvl="0">
      <w:startOverride w:val="1"/>
    </w:lvlOverride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CE5"/>
    <w:rsid w:val="000053F8"/>
    <w:rsid w:val="00024D0A"/>
    <w:rsid w:val="000472DC"/>
    <w:rsid w:val="00070065"/>
    <w:rsid w:val="000A4FEE"/>
    <w:rsid w:val="000B5939"/>
    <w:rsid w:val="00111CCE"/>
    <w:rsid w:val="001134E7"/>
    <w:rsid w:val="0017149E"/>
    <w:rsid w:val="0017169E"/>
    <w:rsid w:val="00181A4A"/>
    <w:rsid w:val="001B0EE9"/>
    <w:rsid w:val="001B65B3"/>
    <w:rsid w:val="002029A6"/>
    <w:rsid w:val="002408EA"/>
    <w:rsid w:val="002819D7"/>
    <w:rsid w:val="002C1A7E"/>
    <w:rsid w:val="002D3376"/>
    <w:rsid w:val="00311ED0"/>
    <w:rsid w:val="003648C5"/>
    <w:rsid w:val="003722FA"/>
    <w:rsid w:val="003C7AAF"/>
    <w:rsid w:val="004075B6"/>
    <w:rsid w:val="00420952"/>
    <w:rsid w:val="00433EFF"/>
    <w:rsid w:val="00443081"/>
    <w:rsid w:val="00446BEE"/>
    <w:rsid w:val="005025A1"/>
    <w:rsid w:val="006921E1"/>
    <w:rsid w:val="006F4B25"/>
    <w:rsid w:val="006F6496"/>
    <w:rsid w:val="00736348"/>
    <w:rsid w:val="00760908"/>
    <w:rsid w:val="007F238D"/>
    <w:rsid w:val="00861B92"/>
    <w:rsid w:val="008814FB"/>
    <w:rsid w:val="008F5E30"/>
    <w:rsid w:val="00914D7F"/>
    <w:rsid w:val="009E680B"/>
    <w:rsid w:val="00A15A1F"/>
    <w:rsid w:val="00A3325A"/>
    <w:rsid w:val="00A43013"/>
    <w:rsid w:val="00AF108A"/>
    <w:rsid w:val="00B02E55"/>
    <w:rsid w:val="00B036C1"/>
    <w:rsid w:val="00B5431F"/>
    <w:rsid w:val="00BF7FE0"/>
    <w:rsid w:val="00C63CE5"/>
    <w:rsid w:val="00C81104"/>
    <w:rsid w:val="00C96411"/>
    <w:rsid w:val="00CB5671"/>
    <w:rsid w:val="00CF58B7"/>
    <w:rsid w:val="00D351C1"/>
    <w:rsid w:val="00D35EFB"/>
    <w:rsid w:val="00D504B3"/>
    <w:rsid w:val="00D86BF0"/>
    <w:rsid w:val="00E51920"/>
    <w:rsid w:val="00E64120"/>
    <w:rsid w:val="00E660A1"/>
    <w:rsid w:val="00EA3CCF"/>
    <w:rsid w:val="00F055F1"/>
    <w:rsid w:val="00F610AF"/>
    <w:rsid w:val="00FA2C5A"/>
    <w:rsid w:val="00FC2D11"/>
    <w:rsid w:val="00FC6230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031E1CE"/>
  <w15:chartTrackingRefBased/>
  <w15:docId w15:val="{E303D832-0D3B-4942-B3D1-94B351D65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semiHidden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F610AF"/>
    <w:rPr>
      <w:sz w:val="24"/>
      <w:szCs w:val="24"/>
    </w:rPr>
  </w:style>
  <w:style w:type="paragraph" w:styleId="Heading1">
    <w:name w:val="heading 1"/>
    <w:basedOn w:val="Normal"/>
    <w:next w:val="Paragraphnonumbers"/>
    <w:link w:val="Heading1Char"/>
    <w:uiPriority w:val="1"/>
    <w:qFormat/>
    <w:rsid w:val="00CB5671"/>
    <w:pPr>
      <w:keepNext/>
      <w:spacing w:after="12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basedOn w:val="Normal"/>
    <w:next w:val="Paragraph"/>
    <w:link w:val="Heading2Char"/>
    <w:uiPriority w:val="2"/>
    <w:qFormat/>
    <w:rsid w:val="00CB5671"/>
    <w:pPr>
      <w:keepNext/>
      <w:spacing w:after="120"/>
      <w:outlineLvl w:val="1"/>
    </w:pPr>
    <w:rPr>
      <w:rFonts w:ascii="Arial" w:hAnsi="Arial"/>
      <w:b/>
      <w:bCs/>
      <w:i/>
      <w:iCs/>
      <w:sz w:val="26"/>
      <w:szCs w:val="26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CB5671"/>
    <w:pPr>
      <w:keepNext/>
      <w:spacing w:after="60"/>
      <w:outlineLvl w:val="2"/>
    </w:pPr>
    <w:rPr>
      <w:rFonts w:ascii="Arial" w:hAnsi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Paragraphnonumbers"/>
    <w:uiPriority w:val="4"/>
    <w:qFormat/>
    <w:rsid w:val="00443081"/>
    <w:pPr>
      <w:numPr>
        <w:numId w:val="20"/>
      </w:numPr>
      <w:tabs>
        <w:tab w:val="left" w:pos="567"/>
      </w:tabs>
      <w:ind w:left="567" w:hanging="501"/>
    </w:pPr>
  </w:style>
  <w:style w:type="paragraph" w:styleId="Title">
    <w:name w:val="Title"/>
    <w:basedOn w:val="Normal"/>
    <w:next w:val="Heading1"/>
    <w:link w:val="TitleChar"/>
    <w:qFormat/>
    <w:rsid w:val="00CB5671"/>
    <w:pPr>
      <w:spacing w:before="120" w:after="12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CB5671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CB5671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CB5671"/>
    <w:pPr>
      <w:numPr>
        <w:numId w:val="2"/>
      </w:numPr>
      <w:spacing w:after="120" w:line="276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semiHidden/>
    <w:rsid w:val="0017169E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link w:val="Header"/>
    <w:uiPriority w:val="99"/>
    <w:semiHidden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446BEE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link w:val="Footer"/>
    <w:uiPriority w:val="99"/>
    <w:semiHidden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CB5671"/>
    <w:rPr>
      <w:rFonts w:ascii="Arial" w:hAnsi="Arial"/>
      <w:b/>
      <w:bCs/>
      <w:i/>
      <w:iCs/>
      <w:sz w:val="26"/>
      <w:szCs w:val="26"/>
    </w:rPr>
  </w:style>
  <w:style w:type="character" w:customStyle="1" w:styleId="Heading3Char">
    <w:name w:val="Heading 3 Char"/>
    <w:link w:val="Heading3"/>
    <w:uiPriority w:val="3"/>
    <w:rsid w:val="00CB567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CB5671"/>
    <w:pPr>
      <w:numPr>
        <w:numId w:val="18"/>
      </w:numPr>
      <w:spacing w:after="120" w:line="276" w:lineRule="auto"/>
      <w:ind w:left="1418" w:hanging="284"/>
    </w:pPr>
    <w:rPr>
      <w:rFonts w:ascii="Arial" w:hAnsi="Arial"/>
    </w:rPr>
  </w:style>
  <w:style w:type="paragraph" w:customStyle="1" w:styleId="Paragraphnonumbers">
    <w:name w:val="Paragraph no numbers"/>
    <w:basedOn w:val="Normal"/>
    <w:uiPriority w:val="99"/>
    <w:qFormat/>
    <w:rsid w:val="00CB5671"/>
    <w:pPr>
      <w:spacing w:after="240" w:line="276" w:lineRule="auto"/>
    </w:pPr>
    <w:rPr>
      <w:rFonts w:ascii="Arial" w:hAnsi="Arial"/>
    </w:rPr>
  </w:style>
  <w:style w:type="paragraph" w:styleId="TOC1">
    <w:name w:val="toc 1"/>
    <w:basedOn w:val="Normal"/>
    <w:next w:val="Normal"/>
    <w:autoRedefine/>
    <w:semiHidden/>
    <w:rsid w:val="00F610AF"/>
    <w:rPr>
      <w:rFonts w:ascii="Arial" w:hAnsi="Arial"/>
    </w:rPr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  <w:rPr>
      <w:rFonts w:ascii="Arial" w:hAnsi="Arial"/>
    </w:r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  <w:rPr>
      <w:rFonts w:ascii="Arial" w:hAnsi="Arial"/>
    </w:r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577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5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1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84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80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B0D7A2B4</Template>
  <TotalTime>2</TotalTime>
  <Pages>7</Pages>
  <Words>1344</Words>
  <Characters>7664</Characters>
  <Application>Microsoft Office Word</Application>
  <DocSecurity>0</DocSecurity>
  <Lines>63</Lines>
  <Paragraphs>17</Paragraphs>
  <ScaleCrop>false</ScaleCrop>
  <Company/>
  <LinksUpToDate>false</LinksUpToDate>
  <CharactersWithSpaces>8991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Jason</dc:creator>
  <cp:keywords/>
  <dc:description/>
  <cp:lastModifiedBy>Jamie Jason</cp:lastModifiedBy>
  <cp:revision>1</cp:revision>
  <dcterms:created xsi:type="dcterms:W3CDTF">2020-01-06T15:18:00Z</dcterms:created>
  <dcterms:modified xsi:type="dcterms:W3CDTF">2020-01-06T15:20:00Z</dcterms:modified>
</cp:coreProperties>
</file>