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1866D24D" w:rsidR="00443081" w:rsidRDefault="007C3EFB" w:rsidP="00140161">
      <w:pPr>
        <w:pStyle w:val="Title"/>
      </w:pPr>
      <w:r>
        <w:t>Acute Kidney Injury</w:t>
      </w:r>
      <w:r w:rsidR="007A167A">
        <w:t xml:space="preserve"> (update)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06824" w:rsidRPr="00140161" w14:paraId="169B8413" w14:textId="77777777" w:rsidTr="00F071CC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1E0" w14:textId="6F147DAA" w:rsidR="00106824" w:rsidRPr="00140161" w:rsidRDefault="007C3EFB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Lewington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399" w14:textId="758FC526" w:rsidR="00106824" w:rsidRPr="00140161" w:rsidRDefault="007C3EFB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Renal Physician/Nephrologist</w:t>
            </w:r>
          </w:p>
        </w:tc>
      </w:tr>
      <w:tr w:rsidR="00106824" w:rsidRPr="00140161" w14:paraId="7734DEC7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7A62" w14:textId="6EBCA767" w:rsidR="00106824" w:rsidRPr="00140161" w:rsidRDefault="007C3EFB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Jonathan Murray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542" w14:textId="15AF35CD" w:rsidR="00106824" w:rsidRPr="00140161" w:rsidRDefault="007C3EFB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Renal Consultant</w:t>
            </w:r>
          </w:p>
        </w:tc>
      </w:tr>
      <w:tr w:rsidR="00106824" w:rsidRPr="00140161" w14:paraId="6541224A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7546" w14:textId="167D037B" w:rsidR="00106824" w:rsidRPr="00140161" w:rsidRDefault="007C3EFB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 Blakeman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D75F" w14:textId="7B96DB97" w:rsidR="00106824" w:rsidRPr="00140161" w:rsidRDefault="007C3EFB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GP</w:t>
            </w:r>
          </w:p>
        </w:tc>
      </w:tr>
      <w:tr w:rsidR="00106824" w:rsidRPr="00140161" w14:paraId="22373D75" w14:textId="77777777" w:rsidTr="007C3EFB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31AE" w14:textId="32117691" w:rsidR="00106824" w:rsidRPr="00140161" w:rsidRDefault="007C3EFB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Devonald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A36C" w14:textId="74FC90EF" w:rsidR="00106824" w:rsidRPr="00140161" w:rsidRDefault="007C3EFB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Nephrologist</w:t>
            </w:r>
          </w:p>
        </w:tc>
      </w:tr>
      <w:tr w:rsidR="00106824" w:rsidRPr="00140161" w14:paraId="0D44899B" w14:textId="77777777" w:rsidTr="007C3E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55D" w14:textId="3DFF9EF5" w:rsidR="00106824" w:rsidRPr="00140161" w:rsidRDefault="007C3EFB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Fiona Loud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A83" w14:textId="58AC50D4" w:rsidR="00106824" w:rsidRPr="00140161" w:rsidRDefault="007C3EFB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 member</w:t>
            </w:r>
          </w:p>
        </w:tc>
      </w:tr>
      <w:tr w:rsidR="007C3EFB" w:rsidRPr="00140161" w14:paraId="2B920560" w14:textId="77777777" w:rsidTr="007C3E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8776" w14:textId="1BE50A0C" w:rsidR="007C3EFB" w:rsidRDefault="007C3EFB" w:rsidP="001068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Caryl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Byrant</w:t>
            </w:r>
            <w:proofErr w:type="spellEnd"/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6720" w14:textId="04E12C80" w:rsidR="007C3EFB" w:rsidRPr="005A653D" w:rsidRDefault="007C3EFB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 member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632317">
      <w:fldChar w:fldCharType="begin"/>
    </w:r>
    <w:r w:rsidR="00632317">
      <w:instrText xml:space="preserve"> NUMPAGES  </w:instrText>
    </w:r>
    <w:r w:rsidR="00632317">
      <w:fldChar w:fldCharType="separate"/>
    </w:r>
    <w:r w:rsidR="001D58BD">
      <w:rPr>
        <w:noProof/>
      </w:rPr>
      <w:t>1</w:t>
    </w:r>
    <w:r w:rsidR="006323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847321">
    <w:abstractNumId w:val="12"/>
  </w:num>
  <w:num w:numId="2" w16cid:durableId="1902595122">
    <w:abstractNumId w:val="13"/>
  </w:num>
  <w:num w:numId="3" w16cid:durableId="957681234">
    <w:abstractNumId w:val="13"/>
    <w:lvlOverride w:ilvl="0">
      <w:startOverride w:val="1"/>
    </w:lvlOverride>
  </w:num>
  <w:num w:numId="4" w16cid:durableId="1048261172">
    <w:abstractNumId w:val="13"/>
    <w:lvlOverride w:ilvl="0">
      <w:startOverride w:val="1"/>
    </w:lvlOverride>
  </w:num>
  <w:num w:numId="5" w16cid:durableId="458571407">
    <w:abstractNumId w:val="13"/>
    <w:lvlOverride w:ilvl="0">
      <w:startOverride w:val="1"/>
    </w:lvlOverride>
  </w:num>
  <w:num w:numId="6" w16cid:durableId="1286230460">
    <w:abstractNumId w:val="13"/>
    <w:lvlOverride w:ilvl="0">
      <w:startOverride w:val="1"/>
    </w:lvlOverride>
  </w:num>
  <w:num w:numId="7" w16cid:durableId="1121875062">
    <w:abstractNumId w:val="13"/>
    <w:lvlOverride w:ilvl="0">
      <w:startOverride w:val="1"/>
    </w:lvlOverride>
  </w:num>
  <w:num w:numId="8" w16cid:durableId="226381900">
    <w:abstractNumId w:val="9"/>
  </w:num>
  <w:num w:numId="9" w16cid:durableId="2006547676">
    <w:abstractNumId w:val="7"/>
  </w:num>
  <w:num w:numId="10" w16cid:durableId="1040087090">
    <w:abstractNumId w:val="6"/>
  </w:num>
  <w:num w:numId="11" w16cid:durableId="1766263439">
    <w:abstractNumId w:val="5"/>
  </w:num>
  <w:num w:numId="12" w16cid:durableId="875194941">
    <w:abstractNumId w:val="4"/>
  </w:num>
  <w:num w:numId="13" w16cid:durableId="1354190945">
    <w:abstractNumId w:val="8"/>
  </w:num>
  <w:num w:numId="14" w16cid:durableId="1393194652">
    <w:abstractNumId w:val="3"/>
  </w:num>
  <w:num w:numId="15" w16cid:durableId="1069497526">
    <w:abstractNumId w:val="2"/>
  </w:num>
  <w:num w:numId="16" w16cid:durableId="503017125">
    <w:abstractNumId w:val="1"/>
  </w:num>
  <w:num w:numId="17" w16cid:durableId="1209148910">
    <w:abstractNumId w:val="0"/>
  </w:num>
  <w:num w:numId="18" w16cid:durableId="785929877">
    <w:abstractNumId w:val="11"/>
  </w:num>
  <w:num w:numId="19" w16cid:durableId="1092974907">
    <w:abstractNumId w:val="11"/>
    <w:lvlOverride w:ilvl="0">
      <w:startOverride w:val="1"/>
    </w:lvlOverride>
  </w:num>
  <w:num w:numId="20" w16cid:durableId="4743747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06824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2E4921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5A653D"/>
    <w:rsid w:val="00650AD7"/>
    <w:rsid w:val="006921E1"/>
    <w:rsid w:val="006F4B25"/>
    <w:rsid w:val="006F6496"/>
    <w:rsid w:val="00736348"/>
    <w:rsid w:val="00760908"/>
    <w:rsid w:val="007A167A"/>
    <w:rsid w:val="007C3EFB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5688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Rick Keen</cp:lastModifiedBy>
  <cp:revision>2</cp:revision>
  <dcterms:created xsi:type="dcterms:W3CDTF">2023-03-23T11:17:00Z</dcterms:created>
  <dcterms:modified xsi:type="dcterms:W3CDTF">2023-03-23T11:17:00Z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2023-03-23T11:17:29Z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812468b5-4bd9-41a5-b460-64bd6ec86778</vt:lpwstr>
  </property>
  <property fmtid="{D5CDD505-2E9C-101B-9397-08002B2CF9AE}" pid="8" name="MSIP_Label_c69d85d5-6d9e-4305-a294-1f636ec0f2d6_ContentBits">
    <vt:lpwstr>0</vt:lpwstr>
  </property>
</Properties>
</file>