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7646" w14:textId="77777777" w:rsidR="00140161" w:rsidRDefault="00140161" w:rsidP="0014016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NATIONAL INSTITUTE FOR HEALTH AND CARE EXCELLENCE</w:t>
      </w:r>
    </w:p>
    <w:p w14:paraId="16A93306" w14:textId="77777777" w:rsidR="00140161" w:rsidRDefault="00140161" w:rsidP="00140161">
      <w:pPr>
        <w:pStyle w:val="Default"/>
        <w:jc w:val="center"/>
        <w:rPr>
          <w:sz w:val="32"/>
          <w:szCs w:val="32"/>
        </w:rPr>
      </w:pPr>
    </w:p>
    <w:p w14:paraId="74172D9D" w14:textId="6D2D620C" w:rsidR="00443081" w:rsidRDefault="00CD06CE" w:rsidP="00140161">
      <w:pPr>
        <w:pStyle w:val="Title"/>
      </w:pPr>
      <w:r>
        <w:t xml:space="preserve">Urinary tract infections in </w:t>
      </w:r>
      <w:proofErr w:type="gramStart"/>
      <w:r>
        <w:t>adults</w:t>
      </w:r>
      <w:proofErr w:type="gramEnd"/>
      <w:r>
        <w:t xml:space="preserve"> update</w:t>
      </w:r>
    </w:p>
    <w:p w14:paraId="383DE855" w14:textId="77777777" w:rsidR="00140161" w:rsidRDefault="00140161" w:rsidP="00140161">
      <w:pPr>
        <w:pStyle w:val="Heading1"/>
        <w:jc w:val="center"/>
      </w:pPr>
      <w:r>
        <w:t>Specialist committee members</w:t>
      </w:r>
    </w:p>
    <w:p w14:paraId="3A06C7F1" w14:textId="77777777" w:rsidR="00140161" w:rsidRDefault="00140161" w:rsidP="00140161">
      <w:pPr>
        <w:pStyle w:val="Paragraphnonumbers"/>
      </w:pPr>
    </w:p>
    <w:p w14:paraId="313131D5" w14:textId="77777777" w:rsidR="00140161" w:rsidRDefault="00140161" w:rsidP="00140161">
      <w:pPr>
        <w:pStyle w:val="Paragraphnonumbers"/>
      </w:pPr>
    </w:p>
    <w:tbl>
      <w:tblPr>
        <w:tblW w:w="9158" w:type="dxa"/>
        <w:tblLook w:val="04A0" w:firstRow="1" w:lastRow="0" w:firstColumn="1" w:lastColumn="0" w:noHBand="0" w:noVBand="1"/>
      </w:tblPr>
      <w:tblGrid>
        <w:gridCol w:w="4390"/>
        <w:gridCol w:w="4768"/>
      </w:tblGrid>
      <w:tr w:rsidR="00140161" w:rsidRPr="00140161" w14:paraId="18681943" w14:textId="77777777" w:rsidTr="00A90FFB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18495" w14:textId="77777777" w:rsidR="00140161" w:rsidRDefault="00140161">
            <w:pPr>
              <w:rPr>
                <w:rFonts w:ascii="Arial" w:hAnsi="Arial" w:cs="Arial"/>
                <w:b/>
                <w:color w:val="000000"/>
              </w:rPr>
            </w:pPr>
            <w:r w:rsidRPr="00140161">
              <w:rPr>
                <w:rFonts w:ascii="Arial" w:hAnsi="Arial" w:cs="Arial"/>
                <w:b/>
                <w:color w:val="000000"/>
              </w:rPr>
              <w:t>Name</w:t>
            </w:r>
          </w:p>
          <w:p w14:paraId="1D58178E" w14:textId="77777777" w:rsidR="00140161" w:rsidRPr="00140161" w:rsidRDefault="0014016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C6ABE" w14:textId="77777777" w:rsidR="00140161" w:rsidRDefault="00140161">
            <w:pPr>
              <w:rPr>
                <w:rFonts w:ascii="Arial" w:hAnsi="Arial" w:cs="Arial"/>
                <w:b/>
                <w:color w:val="000000"/>
              </w:rPr>
            </w:pPr>
            <w:r w:rsidRPr="00140161">
              <w:rPr>
                <w:rFonts w:ascii="Arial" w:hAnsi="Arial" w:cs="Arial"/>
                <w:b/>
                <w:color w:val="000000"/>
              </w:rPr>
              <w:t>Role</w:t>
            </w:r>
          </w:p>
          <w:p w14:paraId="40E7D1CA" w14:textId="77777777" w:rsidR="00140161" w:rsidRPr="00140161" w:rsidRDefault="00140161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106824" w:rsidRPr="00140161" w14:paraId="169B8413" w14:textId="77777777" w:rsidTr="00F071CC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E1E0" w14:textId="22998D1C" w:rsidR="00106824" w:rsidRPr="00140161" w:rsidRDefault="00CD06CE" w:rsidP="001068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Tessa Lewis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F3399" w14:textId="344E4B90" w:rsidR="00106824" w:rsidRPr="00140161" w:rsidRDefault="00CD06CE" w:rsidP="001068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GP</w:t>
            </w:r>
          </w:p>
        </w:tc>
      </w:tr>
      <w:tr w:rsidR="00106824" w:rsidRPr="00140161" w14:paraId="7734DEC7" w14:textId="77777777" w:rsidTr="00F071CC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7A62" w14:textId="59867AE9" w:rsidR="00106824" w:rsidRPr="00140161" w:rsidRDefault="00CD06CE" w:rsidP="001068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Fiona Byrne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E542" w14:textId="708BC10E" w:rsidR="00106824" w:rsidRPr="00140161" w:rsidRDefault="00CD06CE" w:rsidP="001068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Microbiologist</w:t>
            </w:r>
          </w:p>
        </w:tc>
      </w:tr>
      <w:tr w:rsidR="00106824" w:rsidRPr="00140161" w14:paraId="6541224A" w14:textId="77777777" w:rsidTr="00F071CC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7546" w14:textId="3AB4064F" w:rsidR="00106824" w:rsidRPr="00140161" w:rsidRDefault="00CD06CE" w:rsidP="001068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Nipa Patel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D75F" w14:textId="3090A5CE" w:rsidR="00106824" w:rsidRPr="00140161" w:rsidRDefault="00CD06CE" w:rsidP="001068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Community pharmacist</w:t>
            </w:r>
          </w:p>
        </w:tc>
      </w:tr>
      <w:tr w:rsidR="00106824" w:rsidRPr="00140161" w14:paraId="22373D75" w14:textId="77777777" w:rsidTr="00F071CC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F31AE" w14:textId="53D5FA30" w:rsidR="00106824" w:rsidRPr="00140161" w:rsidRDefault="00CD06CE" w:rsidP="001068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Mark Temple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1A36C" w14:textId="668FA509" w:rsidR="00106824" w:rsidRPr="00140161" w:rsidRDefault="00CD06CE" w:rsidP="001068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Nephrologist</w:t>
            </w:r>
          </w:p>
        </w:tc>
      </w:tr>
      <w:tr w:rsidR="00106824" w:rsidRPr="00140161" w14:paraId="0D44899B" w14:textId="77777777" w:rsidTr="00F071CC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555D" w14:textId="1B5FF46A" w:rsidR="00106824" w:rsidRPr="00140161" w:rsidRDefault="00CD06CE" w:rsidP="001068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Asan Akpan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9A83" w14:textId="69576BCC" w:rsidR="00106824" w:rsidRPr="00140161" w:rsidRDefault="00CD06CE" w:rsidP="001068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Geriatrician</w:t>
            </w:r>
          </w:p>
        </w:tc>
      </w:tr>
      <w:tr w:rsidR="002E4921" w:rsidRPr="00140161" w14:paraId="6204FA02" w14:textId="77777777" w:rsidTr="00F24C5F">
        <w:trPr>
          <w:trHeight w:val="6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93CA" w14:textId="09A60EF3" w:rsidR="002E4921" w:rsidRPr="00106824" w:rsidRDefault="00CD06CE" w:rsidP="002E4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Shaimaa Ibrahim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38A80" w14:textId="5D9641DE" w:rsidR="002E4921" w:rsidRDefault="00CD06CE" w:rsidP="002E4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Urologist</w:t>
            </w:r>
          </w:p>
        </w:tc>
      </w:tr>
      <w:tr w:rsidR="002E4921" w:rsidRPr="00140161" w14:paraId="73C9F483" w14:textId="77777777" w:rsidTr="00357A24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10B1" w14:textId="021E2DD2" w:rsidR="002E4921" w:rsidRPr="00106824" w:rsidRDefault="00CD06CE" w:rsidP="002E4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Susannah Fraser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53AB5" w14:textId="1BC92DAF" w:rsidR="002E4921" w:rsidRDefault="00CD06CE" w:rsidP="002E4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Lay member</w:t>
            </w:r>
          </w:p>
        </w:tc>
      </w:tr>
      <w:tr w:rsidR="00106824" w:rsidRPr="00140161" w14:paraId="2171950C" w14:textId="77777777" w:rsidTr="001D58BD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8A72" w14:textId="7EF99B3F" w:rsidR="00106824" w:rsidRPr="00140161" w:rsidRDefault="00CD06CE" w:rsidP="001068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Fiona Sanders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2809" w14:textId="43C88B0F" w:rsidR="00106824" w:rsidRPr="00140161" w:rsidRDefault="00CD06CE" w:rsidP="001068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Practice nurse</w:t>
            </w:r>
          </w:p>
        </w:tc>
      </w:tr>
      <w:tr w:rsidR="00106824" w:rsidRPr="00140161" w14:paraId="54389C24" w14:textId="77777777" w:rsidTr="00C5688D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B48B" w14:textId="154AD72D" w:rsidR="00106824" w:rsidRPr="00140161" w:rsidRDefault="00106824" w:rsidP="001068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E0166" w14:textId="25008E34" w:rsidR="00106824" w:rsidRPr="00140161" w:rsidRDefault="00106824" w:rsidP="00106824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1ACAF51C" w14:textId="77777777" w:rsidR="00140161" w:rsidRPr="00140161" w:rsidRDefault="00140161" w:rsidP="00140161">
      <w:pPr>
        <w:pStyle w:val="Paragraphnonumbers"/>
      </w:pPr>
    </w:p>
    <w:sectPr w:rsidR="00140161" w:rsidRPr="00140161" w:rsidSect="001714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FF9BA" w14:textId="77777777" w:rsidR="00572704" w:rsidRDefault="00572704" w:rsidP="00446BEE">
      <w:r>
        <w:separator/>
      </w:r>
    </w:p>
  </w:endnote>
  <w:endnote w:type="continuationSeparator" w:id="0">
    <w:p w14:paraId="2A88ACBF" w14:textId="77777777" w:rsidR="00572704" w:rsidRDefault="0057270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C604" w14:textId="77777777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1D58BD">
      <w:rPr>
        <w:noProof/>
      </w:rPr>
      <w:t>1</w:t>
    </w:r>
    <w:r>
      <w:fldChar w:fldCharType="end"/>
    </w:r>
    <w:r>
      <w:t xml:space="preserve"> of </w:t>
    </w:r>
    <w:r w:rsidR="00CD06CE">
      <w:fldChar w:fldCharType="begin"/>
    </w:r>
    <w:r w:rsidR="00CD06CE">
      <w:instrText xml:space="preserve"> NUMPAGES  </w:instrText>
    </w:r>
    <w:r w:rsidR="00CD06CE">
      <w:fldChar w:fldCharType="separate"/>
    </w:r>
    <w:r w:rsidR="001D58BD">
      <w:rPr>
        <w:noProof/>
      </w:rPr>
      <w:t>1</w:t>
    </w:r>
    <w:r w:rsidR="00CD06C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9F974" w14:textId="77777777" w:rsidR="00572704" w:rsidRDefault="00572704" w:rsidP="00446BEE">
      <w:r>
        <w:separator/>
      </w:r>
    </w:p>
  </w:footnote>
  <w:footnote w:type="continuationSeparator" w:id="0">
    <w:p w14:paraId="47E705D7" w14:textId="77777777" w:rsidR="00572704" w:rsidRDefault="00572704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697946">
    <w:abstractNumId w:val="12"/>
  </w:num>
  <w:num w:numId="2" w16cid:durableId="122581934">
    <w:abstractNumId w:val="13"/>
  </w:num>
  <w:num w:numId="3" w16cid:durableId="418991289">
    <w:abstractNumId w:val="13"/>
    <w:lvlOverride w:ilvl="0">
      <w:startOverride w:val="1"/>
    </w:lvlOverride>
  </w:num>
  <w:num w:numId="4" w16cid:durableId="956832150">
    <w:abstractNumId w:val="13"/>
    <w:lvlOverride w:ilvl="0">
      <w:startOverride w:val="1"/>
    </w:lvlOverride>
  </w:num>
  <w:num w:numId="5" w16cid:durableId="1727070657">
    <w:abstractNumId w:val="13"/>
    <w:lvlOverride w:ilvl="0">
      <w:startOverride w:val="1"/>
    </w:lvlOverride>
  </w:num>
  <w:num w:numId="6" w16cid:durableId="312105737">
    <w:abstractNumId w:val="13"/>
    <w:lvlOverride w:ilvl="0">
      <w:startOverride w:val="1"/>
    </w:lvlOverride>
  </w:num>
  <w:num w:numId="7" w16cid:durableId="1068303657">
    <w:abstractNumId w:val="13"/>
    <w:lvlOverride w:ilvl="0">
      <w:startOverride w:val="1"/>
    </w:lvlOverride>
  </w:num>
  <w:num w:numId="8" w16cid:durableId="43869779">
    <w:abstractNumId w:val="9"/>
  </w:num>
  <w:num w:numId="9" w16cid:durableId="1781607718">
    <w:abstractNumId w:val="7"/>
  </w:num>
  <w:num w:numId="10" w16cid:durableId="1273122649">
    <w:abstractNumId w:val="6"/>
  </w:num>
  <w:num w:numId="11" w16cid:durableId="299001422">
    <w:abstractNumId w:val="5"/>
  </w:num>
  <w:num w:numId="12" w16cid:durableId="498229114">
    <w:abstractNumId w:val="4"/>
  </w:num>
  <w:num w:numId="13" w16cid:durableId="1576010904">
    <w:abstractNumId w:val="8"/>
  </w:num>
  <w:num w:numId="14" w16cid:durableId="438180851">
    <w:abstractNumId w:val="3"/>
  </w:num>
  <w:num w:numId="15" w16cid:durableId="358707019">
    <w:abstractNumId w:val="2"/>
  </w:num>
  <w:num w:numId="16" w16cid:durableId="1312558528">
    <w:abstractNumId w:val="1"/>
  </w:num>
  <w:num w:numId="17" w16cid:durableId="1026834787">
    <w:abstractNumId w:val="0"/>
  </w:num>
  <w:num w:numId="18" w16cid:durableId="1857113354">
    <w:abstractNumId w:val="11"/>
  </w:num>
  <w:num w:numId="19" w16cid:durableId="537742624">
    <w:abstractNumId w:val="11"/>
    <w:lvlOverride w:ilvl="0">
      <w:startOverride w:val="1"/>
    </w:lvlOverride>
  </w:num>
  <w:num w:numId="20" w16cid:durableId="8403137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704"/>
    <w:rsid w:val="000053F8"/>
    <w:rsid w:val="00024D0A"/>
    <w:rsid w:val="000472DC"/>
    <w:rsid w:val="00070065"/>
    <w:rsid w:val="000A4FEE"/>
    <w:rsid w:val="000B5939"/>
    <w:rsid w:val="00106824"/>
    <w:rsid w:val="00111CCE"/>
    <w:rsid w:val="001134E7"/>
    <w:rsid w:val="00140161"/>
    <w:rsid w:val="0017149E"/>
    <w:rsid w:val="0017169E"/>
    <w:rsid w:val="00181A4A"/>
    <w:rsid w:val="001B0EE9"/>
    <w:rsid w:val="001B65B3"/>
    <w:rsid w:val="001D58BD"/>
    <w:rsid w:val="002029A6"/>
    <w:rsid w:val="002408EA"/>
    <w:rsid w:val="002819D7"/>
    <w:rsid w:val="002C1A7E"/>
    <w:rsid w:val="002D3376"/>
    <w:rsid w:val="002E4921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572704"/>
    <w:rsid w:val="00650AD7"/>
    <w:rsid w:val="006921E1"/>
    <w:rsid w:val="006F4B25"/>
    <w:rsid w:val="006F6496"/>
    <w:rsid w:val="00736348"/>
    <w:rsid w:val="00760908"/>
    <w:rsid w:val="007A167A"/>
    <w:rsid w:val="007F238D"/>
    <w:rsid w:val="00861B92"/>
    <w:rsid w:val="008814FB"/>
    <w:rsid w:val="008F5E30"/>
    <w:rsid w:val="00914D7F"/>
    <w:rsid w:val="009E680B"/>
    <w:rsid w:val="00A15A1F"/>
    <w:rsid w:val="00A3325A"/>
    <w:rsid w:val="00A43013"/>
    <w:rsid w:val="00A90FFB"/>
    <w:rsid w:val="00AF108A"/>
    <w:rsid w:val="00B02E55"/>
    <w:rsid w:val="00B036C1"/>
    <w:rsid w:val="00B5431F"/>
    <w:rsid w:val="00BF7FE0"/>
    <w:rsid w:val="00C05D6D"/>
    <w:rsid w:val="00C5688D"/>
    <w:rsid w:val="00C81104"/>
    <w:rsid w:val="00C96411"/>
    <w:rsid w:val="00CB5671"/>
    <w:rsid w:val="00CD06CE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F055F1"/>
    <w:rsid w:val="00F24C5F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1517F"/>
  <w15:chartTrackingRefBased/>
  <w15:docId w15:val="{9DD1A19A-B0C4-400A-9D08-5FA5F246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Default">
    <w:name w:val="Default"/>
    <w:rsid w:val="00140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Jason</dc:creator>
  <cp:keywords/>
  <dc:description/>
  <cp:lastModifiedBy>Rick Keen</cp:lastModifiedBy>
  <cp:revision>8</cp:revision>
  <dcterms:created xsi:type="dcterms:W3CDTF">2020-07-09T11:58:00Z</dcterms:created>
  <dcterms:modified xsi:type="dcterms:W3CDTF">2023-02-15T13:23:00Z</dcterms:modified>
</cp:coreProperties>
</file>